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D57" w:rsidRDefault="00E66D57" w:rsidP="00E66D57">
      <w:pPr>
        <w:spacing w:before="100" w:beforeAutospacing="1"/>
        <w:jc w:val="center"/>
        <w:rPr>
          <w:b/>
          <w:bCs/>
          <w:sz w:val="24"/>
          <w:szCs w:val="24"/>
        </w:rPr>
      </w:pPr>
    </w:p>
    <w:p w:rsidR="00E66D57" w:rsidRPr="00606C51" w:rsidRDefault="00E66D57" w:rsidP="00E66D57">
      <w:pPr>
        <w:pStyle w:val="af"/>
        <w:shd w:val="clear" w:color="auto" w:fill="auto"/>
        <w:spacing w:line="240" w:lineRule="auto"/>
        <w:jc w:val="center"/>
        <w:rPr>
          <w:rStyle w:val="ae"/>
          <w:rFonts w:ascii="Times New Roman" w:hAnsi="Times New Roman" w:cs="Times New Roman"/>
          <w:color w:val="000000"/>
          <w:sz w:val="28"/>
          <w:szCs w:val="28"/>
        </w:rPr>
      </w:pPr>
      <w:r w:rsidRPr="00606C51">
        <w:rPr>
          <w:rStyle w:val="ae"/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r w:rsidR="00E65E31" w:rsidRPr="00606C51">
        <w:rPr>
          <w:rStyle w:val="ae"/>
          <w:rFonts w:ascii="Times New Roman" w:hAnsi="Times New Roman" w:cs="Times New Roman"/>
          <w:color w:val="000000"/>
          <w:sz w:val="28"/>
          <w:szCs w:val="28"/>
        </w:rPr>
        <w:t>МАРАЛИХИНСКОГО</w:t>
      </w:r>
      <w:r w:rsidRPr="00606C51">
        <w:rPr>
          <w:rStyle w:val="ae"/>
          <w:rFonts w:ascii="Times New Roman" w:hAnsi="Times New Roman" w:cs="Times New Roman"/>
          <w:color w:val="000000"/>
          <w:sz w:val="28"/>
          <w:szCs w:val="28"/>
        </w:rPr>
        <w:t xml:space="preserve"> СЕЛЬСОВЕТА КРАСНОЩЁКОВСКОГО РАЙОНА АЛТАЙСКОГО КРАЯ</w:t>
      </w:r>
    </w:p>
    <w:p w:rsidR="00E66D57" w:rsidRPr="00606C51" w:rsidRDefault="00E66D57" w:rsidP="00E66D57">
      <w:pPr>
        <w:pStyle w:val="13"/>
        <w:shd w:val="clear" w:color="auto" w:fill="auto"/>
        <w:spacing w:after="410" w:line="240" w:lineRule="auto"/>
        <w:ind w:left="2880"/>
        <w:jc w:val="left"/>
        <w:rPr>
          <w:rStyle w:val="12"/>
          <w:color w:val="000000"/>
          <w:sz w:val="28"/>
          <w:szCs w:val="28"/>
        </w:rPr>
      </w:pPr>
    </w:p>
    <w:p w:rsidR="00E66D57" w:rsidRPr="00606C51" w:rsidRDefault="0061360F" w:rsidP="00E66D57">
      <w:pPr>
        <w:pStyle w:val="13"/>
        <w:shd w:val="clear" w:color="auto" w:fill="auto"/>
        <w:spacing w:after="410" w:line="240" w:lineRule="auto"/>
        <w:ind w:left="2880"/>
        <w:jc w:val="left"/>
        <w:rPr>
          <w:rFonts w:ascii="Times New Roman" w:hAnsi="Times New Roman" w:cs="Times New Roman"/>
          <w:sz w:val="28"/>
          <w:szCs w:val="28"/>
        </w:rPr>
      </w:pPr>
      <w:r w:rsidRPr="00606C51">
        <w:rPr>
          <w:rStyle w:val="12"/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E66D57" w:rsidRPr="00606C51">
        <w:rPr>
          <w:rStyle w:val="12"/>
          <w:rFonts w:ascii="Times New Roman" w:hAnsi="Times New Roman" w:cs="Times New Roman"/>
          <w:color w:val="000000"/>
          <w:sz w:val="28"/>
          <w:szCs w:val="28"/>
        </w:rPr>
        <w:t>ПОСТАНОВЛЕНИЕ</w:t>
      </w:r>
      <w:r w:rsidR="00E66D57" w:rsidRPr="00606C51">
        <w:rPr>
          <w:rStyle w:val="12"/>
          <w:color w:val="000000"/>
          <w:sz w:val="28"/>
          <w:szCs w:val="28"/>
        </w:rPr>
        <w:t xml:space="preserve">                                                                                    </w:t>
      </w:r>
    </w:p>
    <w:p w:rsidR="00E66D57" w:rsidRPr="00606C51" w:rsidRDefault="00E66D57" w:rsidP="00606C51">
      <w:pPr>
        <w:pStyle w:val="a5"/>
        <w:tabs>
          <w:tab w:val="left" w:pos="7893"/>
        </w:tabs>
        <w:spacing w:after="2"/>
        <w:ind w:left="280"/>
        <w:rPr>
          <w:szCs w:val="28"/>
        </w:rPr>
      </w:pPr>
      <w:r w:rsidRPr="00606C51">
        <w:rPr>
          <w:color w:val="000000"/>
          <w:szCs w:val="28"/>
        </w:rPr>
        <w:t xml:space="preserve">  1</w:t>
      </w:r>
      <w:r w:rsidR="00DE453E" w:rsidRPr="00606C51">
        <w:rPr>
          <w:color w:val="000000"/>
          <w:szCs w:val="28"/>
        </w:rPr>
        <w:t>7.02.2017 г. № 11</w:t>
      </w:r>
      <w:r w:rsidRPr="00606C51">
        <w:rPr>
          <w:rStyle w:val="14"/>
          <w:color w:val="000000"/>
          <w:sz w:val="28"/>
          <w:szCs w:val="28"/>
        </w:rPr>
        <w:t xml:space="preserve">                  </w:t>
      </w:r>
      <w:r w:rsidR="00606C51" w:rsidRPr="00606C51">
        <w:rPr>
          <w:rStyle w:val="14"/>
          <w:color w:val="000000"/>
          <w:sz w:val="28"/>
          <w:szCs w:val="28"/>
        </w:rPr>
        <w:t xml:space="preserve">                                                с.</w:t>
      </w:r>
      <w:r w:rsidRPr="00606C51">
        <w:rPr>
          <w:rStyle w:val="14"/>
          <w:color w:val="000000"/>
          <w:sz w:val="28"/>
          <w:szCs w:val="28"/>
        </w:rPr>
        <w:t xml:space="preserve"> </w:t>
      </w:r>
      <w:r w:rsidR="00E65E31" w:rsidRPr="00606C51">
        <w:rPr>
          <w:rStyle w:val="14"/>
          <w:color w:val="000000"/>
          <w:sz w:val="28"/>
          <w:szCs w:val="28"/>
        </w:rPr>
        <w:t>Маралиха</w:t>
      </w:r>
      <w:r w:rsidRPr="00606C51">
        <w:rPr>
          <w:rStyle w:val="14"/>
          <w:color w:val="000000"/>
          <w:sz w:val="28"/>
          <w:szCs w:val="28"/>
        </w:rPr>
        <w:t xml:space="preserve">                             </w:t>
      </w:r>
      <w:r w:rsidRPr="00606C51">
        <w:rPr>
          <w:rStyle w:val="24"/>
          <w:color w:val="000000"/>
          <w:sz w:val="28"/>
          <w:szCs w:val="28"/>
        </w:rPr>
        <w:tab/>
      </w:r>
    </w:p>
    <w:p w:rsidR="00606C51" w:rsidRPr="00606C51" w:rsidRDefault="00E66D57" w:rsidP="00606C51">
      <w:pPr>
        <w:pStyle w:val="2"/>
        <w:jc w:val="both"/>
        <w:rPr>
          <w:rStyle w:val="14"/>
          <w:b/>
          <w:color w:val="000000"/>
          <w:sz w:val="28"/>
          <w:szCs w:val="28"/>
        </w:rPr>
      </w:pPr>
      <w:r w:rsidRPr="00606C51">
        <w:rPr>
          <w:rStyle w:val="14"/>
          <w:b/>
          <w:color w:val="000000"/>
          <w:sz w:val="28"/>
          <w:szCs w:val="28"/>
        </w:rPr>
        <w:t xml:space="preserve">О порядке создания и </w:t>
      </w:r>
      <w:r w:rsidR="00031901" w:rsidRPr="00606C51">
        <w:rPr>
          <w:rStyle w:val="14"/>
          <w:b/>
          <w:color w:val="000000"/>
          <w:sz w:val="28"/>
          <w:szCs w:val="28"/>
        </w:rPr>
        <w:t>и</w:t>
      </w:r>
      <w:r w:rsidRPr="00606C51">
        <w:rPr>
          <w:rStyle w:val="14"/>
          <w:b/>
          <w:color w:val="000000"/>
          <w:sz w:val="28"/>
          <w:szCs w:val="28"/>
        </w:rPr>
        <w:t xml:space="preserve">спользования резервов </w:t>
      </w:r>
    </w:p>
    <w:p w:rsidR="00606C51" w:rsidRPr="00606C51" w:rsidRDefault="00606C51" w:rsidP="00606C51">
      <w:pPr>
        <w:pStyle w:val="2"/>
        <w:jc w:val="both"/>
        <w:rPr>
          <w:rStyle w:val="14"/>
          <w:b/>
          <w:color w:val="000000"/>
          <w:sz w:val="28"/>
          <w:szCs w:val="28"/>
        </w:rPr>
      </w:pPr>
      <w:r>
        <w:rPr>
          <w:rStyle w:val="14"/>
          <w:b/>
          <w:color w:val="000000"/>
          <w:sz w:val="28"/>
          <w:szCs w:val="28"/>
        </w:rPr>
        <w:t xml:space="preserve"> </w:t>
      </w:r>
      <w:r w:rsidR="00E66D57" w:rsidRPr="00606C51">
        <w:rPr>
          <w:rStyle w:val="14"/>
          <w:b/>
          <w:color w:val="000000"/>
          <w:sz w:val="28"/>
          <w:szCs w:val="28"/>
        </w:rPr>
        <w:t xml:space="preserve">материальных ресурсов для ликвидации </w:t>
      </w:r>
    </w:p>
    <w:p w:rsidR="00606C51" w:rsidRPr="00606C51" w:rsidRDefault="00E66D57" w:rsidP="00606C51">
      <w:pPr>
        <w:pStyle w:val="2"/>
        <w:jc w:val="both"/>
        <w:rPr>
          <w:rStyle w:val="14"/>
          <w:b/>
          <w:color w:val="000000"/>
          <w:sz w:val="28"/>
          <w:szCs w:val="28"/>
        </w:rPr>
      </w:pPr>
      <w:r w:rsidRPr="00606C51">
        <w:rPr>
          <w:rStyle w:val="14"/>
          <w:b/>
          <w:color w:val="000000"/>
          <w:sz w:val="28"/>
          <w:szCs w:val="28"/>
        </w:rPr>
        <w:t>чрезвычай</w:t>
      </w:r>
      <w:r w:rsidRPr="00606C51">
        <w:rPr>
          <w:rStyle w:val="14"/>
          <w:b/>
          <w:color w:val="000000"/>
          <w:sz w:val="28"/>
          <w:szCs w:val="28"/>
        </w:rPr>
        <w:softHyphen/>
        <w:t>ных ситуаций природного и</w:t>
      </w:r>
    </w:p>
    <w:p w:rsidR="00E66D57" w:rsidRPr="00606C51" w:rsidRDefault="00E66D57" w:rsidP="00606C51">
      <w:pPr>
        <w:pStyle w:val="2"/>
        <w:jc w:val="both"/>
        <w:rPr>
          <w:rStyle w:val="14"/>
          <w:b/>
          <w:color w:val="000000"/>
          <w:sz w:val="28"/>
          <w:szCs w:val="28"/>
        </w:rPr>
      </w:pPr>
      <w:r w:rsidRPr="00606C51">
        <w:rPr>
          <w:rStyle w:val="14"/>
          <w:b/>
          <w:color w:val="000000"/>
          <w:sz w:val="28"/>
          <w:szCs w:val="28"/>
        </w:rPr>
        <w:t>техно</w:t>
      </w:r>
      <w:r w:rsidRPr="00606C51">
        <w:rPr>
          <w:rStyle w:val="14"/>
          <w:b/>
          <w:color w:val="000000"/>
          <w:sz w:val="28"/>
          <w:szCs w:val="28"/>
        </w:rPr>
        <w:softHyphen/>
        <w:t>генного характера</w:t>
      </w:r>
    </w:p>
    <w:p w:rsidR="00031901" w:rsidRPr="00606C51" w:rsidRDefault="00E66D57" w:rsidP="00606C51">
      <w:pPr>
        <w:pStyle w:val="2"/>
        <w:jc w:val="both"/>
        <w:rPr>
          <w:rStyle w:val="14"/>
          <w:spacing w:val="0"/>
          <w:sz w:val="28"/>
          <w:szCs w:val="28"/>
          <w:shd w:val="clear" w:color="auto" w:fill="auto"/>
        </w:rPr>
      </w:pPr>
      <w:r w:rsidRPr="00606C51">
        <w:rPr>
          <w:rStyle w:val="14"/>
          <w:b/>
          <w:color w:val="000000"/>
          <w:sz w:val="28"/>
          <w:szCs w:val="28"/>
        </w:rPr>
        <w:t>на терри</w:t>
      </w:r>
      <w:r w:rsidR="00606C51" w:rsidRPr="00606C51">
        <w:rPr>
          <w:rStyle w:val="14"/>
          <w:b/>
          <w:color w:val="000000"/>
          <w:sz w:val="28"/>
          <w:szCs w:val="28"/>
        </w:rPr>
        <w:t xml:space="preserve">тории МО </w:t>
      </w:r>
      <w:r w:rsidRPr="00606C51">
        <w:rPr>
          <w:rStyle w:val="14"/>
          <w:b/>
          <w:color w:val="000000"/>
          <w:sz w:val="28"/>
          <w:szCs w:val="28"/>
        </w:rPr>
        <w:t xml:space="preserve"> </w:t>
      </w:r>
      <w:r w:rsidR="00E65E31" w:rsidRPr="00606C51">
        <w:rPr>
          <w:rStyle w:val="14"/>
          <w:b/>
          <w:color w:val="000000"/>
          <w:sz w:val="28"/>
          <w:szCs w:val="28"/>
        </w:rPr>
        <w:t>Маралихинский</w:t>
      </w:r>
      <w:r w:rsidRPr="00606C51">
        <w:rPr>
          <w:rStyle w:val="14"/>
          <w:b/>
          <w:color w:val="000000"/>
          <w:sz w:val="28"/>
          <w:szCs w:val="28"/>
        </w:rPr>
        <w:t xml:space="preserve"> сельсовет </w:t>
      </w:r>
    </w:p>
    <w:p w:rsidR="00E66D57" w:rsidRPr="00606C51" w:rsidRDefault="00E66D57" w:rsidP="00606C51">
      <w:pPr>
        <w:pStyle w:val="2"/>
        <w:jc w:val="both"/>
        <w:rPr>
          <w:szCs w:val="28"/>
        </w:rPr>
      </w:pPr>
      <w:r w:rsidRPr="00606C51">
        <w:rPr>
          <w:rStyle w:val="14"/>
          <w:b/>
          <w:color w:val="000000"/>
          <w:sz w:val="28"/>
          <w:szCs w:val="28"/>
        </w:rPr>
        <w:t>Краснощёковского района Алтайского края</w:t>
      </w:r>
    </w:p>
    <w:p w:rsidR="00E66D57" w:rsidRPr="00606C51" w:rsidRDefault="00E66D57" w:rsidP="00031901">
      <w:pPr>
        <w:pStyle w:val="af"/>
        <w:shd w:val="clear" w:color="auto" w:fill="auto"/>
        <w:spacing w:line="240" w:lineRule="auto"/>
        <w:ind w:left="2160"/>
        <w:jc w:val="center"/>
        <w:rPr>
          <w:rFonts w:ascii="Times New Roman" w:hAnsi="Times New Roman" w:cs="Times New Roman"/>
          <w:sz w:val="28"/>
          <w:szCs w:val="28"/>
        </w:rPr>
      </w:pPr>
    </w:p>
    <w:p w:rsidR="00031901" w:rsidRPr="00606C51" w:rsidRDefault="00E66D57" w:rsidP="00031901">
      <w:pPr>
        <w:pStyle w:val="a5"/>
        <w:ind w:left="40" w:right="89"/>
        <w:rPr>
          <w:rStyle w:val="14"/>
          <w:b/>
          <w:color w:val="000000"/>
          <w:sz w:val="24"/>
          <w:szCs w:val="24"/>
        </w:rPr>
      </w:pPr>
      <w:r w:rsidRPr="00606C51">
        <w:rPr>
          <w:rStyle w:val="14"/>
          <w:color w:val="000000"/>
          <w:szCs w:val="28"/>
        </w:rPr>
        <w:t xml:space="preserve">               </w:t>
      </w:r>
      <w:r w:rsidRPr="00606C51">
        <w:rPr>
          <w:rStyle w:val="14"/>
          <w:color w:val="000000"/>
          <w:sz w:val="24"/>
          <w:szCs w:val="24"/>
        </w:rPr>
        <w:t>В соответствии с Федеральными  законами от 21.12.1994 № 68-ФЗ «О за</w:t>
      </w:r>
      <w:r w:rsidRPr="00606C51">
        <w:rPr>
          <w:rStyle w:val="14"/>
          <w:color w:val="000000"/>
          <w:sz w:val="24"/>
          <w:szCs w:val="24"/>
        </w:rPr>
        <w:softHyphen/>
        <w:t>щите населения и территорий от чрезвычайных ситуаций природного и тех</w:t>
      </w:r>
      <w:r w:rsidRPr="00606C51">
        <w:rPr>
          <w:rStyle w:val="14"/>
          <w:color w:val="000000"/>
          <w:sz w:val="24"/>
          <w:szCs w:val="24"/>
        </w:rPr>
        <w:softHyphen/>
        <w:t>ногенного характера», от 5 апреля 2013года № 44</w:t>
      </w:r>
      <w:r w:rsidR="00031901" w:rsidRPr="00606C51">
        <w:rPr>
          <w:rStyle w:val="14"/>
          <w:color w:val="000000"/>
          <w:sz w:val="24"/>
          <w:szCs w:val="24"/>
        </w:rPr>
        <w:t>-</w:t>
      </w:r>
      <w:r w:rsidRPr="00606C51">
        <w:rPr>
          <w:rStyle w:val="14"/>
          <w:color w:val="000000"/>
          <w:sz w:val="24"/>
          <w:szCs w:val="24"/>
        </w:rPr>
        <w:t>ФЗ «О контрактной системе в сферах закупок товаров, работ, услуг для обеспечения государственных и муниципальных нужд», постановлением Правительства Российской Федера</w:t>
      </w:r>
      <w:r w:rsidRPr="00606C51">
        <w:rPr>
          <w:rStyle w:val="14"/>
          <w:color w:val="000000"/>
          <w:sz w:val="24"/>
          <w:szCs w:val="24"/>
        </w:rPr>
        <w:softHyphen/>
        <w:t>ции от 10.11.1996 № 1340 «О порядке создания и использования резервов ма</w:t>
      </w:r>
      <w:r w:rsidRPr="00606C51">
        <w:rPr>
          <w:rStyle w:val="14"/>
          <w:color w:val="000000"/>
          <w:sz w:val="24"/>
          <w:szCs w:val="24"/>
        </w:rPr>
        <w:softHyphen/>
        <w:t>териальных ресурсов для ликвидации чрезвычайных ситуаций природного и техногенного характера», распоряжением Правительства Российской Феде</w:t>
      </w:r>
      <w:r w:rsidRPr="00606C51">
        <w:rPr>
          <w:rStyle w:val="14"/>
          <w:color w:val="000000"/>
          <w:sz w:val="24"/>
          <w:szCs w:val="24"/>
        </w:rPr>
        <w:softHyphen/>
        <w:t>рации от 27.02.2006 №261-р, законом Алтайского края от 17.03.1998 № 15-ЗС «О защите населения и территории Алтайского края от чрезвычай</w:t>
      </w:r>
      <w:r w:rsidRPr="00606C51">
        <w:rPr>
          <w:rStyle w:val="14"/>
          <w:color w:val="000000"/>
          <w:sz w:val="24"/>
          <w:szCs w:val="24"/>
        </w:rPr>
        <w:softHyphen/>
        <w:t>ных ситуаций природного и техногенного характера», постановления Администрации Алтайского края от 17.10.2013 года № 532 «О создании, использовании и вос</w:t>
      </w:r>
      <w:r w:rsidRPr="00606C51">
        <w:rPr>
          <w:rStyle w:val="14"/>
          <w:color w:val="000000"/>
          <w:sz w:val="24"/>
          <w:szCs w:val="24"/>
        </w:rPr>
        <w:softHyphen/>
        <w:t>полнении резервов материальных ре</w:t>
      </w:r>
      <w:r w:rsidRPr="00606C51">
        <w:rPr>
          <w:rStyle w:val="14"/>
          <w:color w:val="000000"/>
          <w:sz w:val="24"/>
          <w:szCs w:val="24"/>
        </w:rPr>
        <w:softHyphen/>
        <w:t>сурсов для ликвидации чрезвычай</w:t>
      </w:r>
      <w:r w:rsidRPr="00606C51">
        <w:rPr>
          <w:rStyle w:val="14"/>
          <w:color w:val="000000"/>
          <w:sz w:val="24"/>
          <w:szCs w:val="24"/>
        </w:rPr>
        <w:softHyphen/>
        <w:t>ных ситуаций природного и техно</w:t>
      </w:r>
      <w:r w:rsidRPr="00606C51">
        <w:rPr>
          <w:rStyle w:val="14"/>
          <w:color w:val="000000"/>
          <w:sz w:val="24"/>
          <w:szCs w:val="24"/>
        </w:rPr>
        <w:softHyphen/>
        <w:t>генного характера»</w:t>
      </w:r>
      <w:r w:rsidR="00031901" w:rsidRPr="00606C51">
        <w:rPr>
          <w:rStyle w:val="14"/>
          <w:color w:val="000000"/>
          <w:sz w:val="24"/>
          <w:szCs w:val="24"/>
        </w:rPr>
        <w:t xml:space="preserve">, руководствуясь Уставом МО </w:t>
      </w:r>
      <w:r w:rsidR="00E65E31" w:rsidRPr="00606C51">
        <w:rPr>
          <w:rStyle w:val="14"/>
          <w:color w:val="000000"/>
          <w:sz w:val="24"/>
          <w:szCs w:val="24"/>
        </w:rPr>
        <w:t>Маралихинский</w:t>
      </w:r>
      <w:r w:rsidR="00031901" w:rsidRPr="00606C51">
        <w:rPr>
          <w:rStyle w:val="14"/>
          <w:color w:val="000000"/>
          <w:sz w:val="24"/>
          <w:szCs w:val="24"/>
        </w:rPr>
        <w:t xml:space="preserve"> сельсовет Краснощёковского района Алтайского края, </w:t>
      </w:r>
      <w:r w:rsidR="00031901" w:rsidRPr="00606C51">
        <w:rPr>
          <w:rStyle w:val="14"/>
          <w:b/>
          <w:color w:val="000000"/>
          <w:sz w:val="24"/>
          <w:szCs w:val="24"/>
        </w:rPr>
        <w:t>ПОСТАНОВЛЯЮ:</w:t>
      </w:r>
    </w:p>
    <w:p w:rsidR="00E66D57" w:rsidRPr="00606C51" w:rsidRDefault="00E66D57" w:rsidP="00031901">
      <w:pPr>
        <w:pStyle w:val="a5"/>
        <w:ind w:left="40" w:right="89"/>
        <w:rPr>
          <w:rStyle w:val="2pt"/>
          <w:color w:val="000000"/>
          <w:sz w:val="24"/>
          <w:szCs w:val="24"/>
        </w:rPr>
      </w:pPr>
      <w:r w:rsidRPr="00606C51">
        <w:rPr>
          <w:sz w:val="24"/>
          <w:szCs w:val="24"/>
        </w:rPr>
        <w:t xml:space="preserve">    </w:t>
      </w:r>
      <w:r w:rsidR="0061360F" w:rsidRPr="00606C51">
        <w:rPr>
          <w:sz w:val="24"/>
          <w:szCs w:val="24"/>
        </w:rPr>
        <w:t>1.</w:t>
      </w:r>
      <w:r w:rsidRPr="00606C51">
        <w:rPr>
          <w:sz w:val="24"/>
          <w:szCs w:val="24"/>
        </w:rPr>
        <w:t xml:space="preserve"> В целях экстренного привлечения необходимых средств в случае возникновения </w:t>
      </w:r>
      <w:r w:rsidRPr="00606C51">
        <w:rPr>
          <w:rStyle w:val="14"/>
          <w:sz w:val="24"/>
          <w:szCs w:val="24"/>
        </w:rPr>
        <w:t>чрезвычайных ситуаций природного и техногенного харак</w:t>
      </w:r>
      <w:r w:rsidRPr="00606C51">
        <w:rPr>
          <w:rStyle w:val="14"/>
          <w:sz w:val="24"/>
          <w:szCs w:val="24"/>
        </w:rPr>
        <w:softHyphen/>
        <w:t xml:space="preserve">тера на территории </w:t>
      </w:r>
      <w:r w:rsidR="00031901" w:rsidRPr="00606C51">
        <w:rPr>
          <w:rStyle w:val="14"/>
          <w:sz w:val="24"/>
          <w:szCs w:val="24"/>
        </w:rPr>
        <w:t xml:space="preserve">муниципального образования </w:t>
      </w:r>
      <w:r w:rsidR="00E65E31" w:rsidRPr="00606C51">
        <w:rPr>
          <w:rStyle w:val="14"/>
          <w:sz w:val="24"/>
          <w:szCs w:val="24"/>
        </w:rPr>
        <w:t>Маралихинский</w:t>
      </w:r>
      <w:r w:rsidR="00031901" w:rsidRPr="00606C51">
        <w:rPr>
          <w:rStyle w:val="14"/>
          <w:sz w:val="24"/>
          <w:szCs w:val="24"/>
        </w:rPr>
        <w:t xml:space="preserve"> сельсовет Краснощёковского района Алтайского края рекомендовать</w:t>
      </w:r>
      <w:r w:rsidRPr="00606C51">
        <w:rPr>
          <w:sz w:val="24"/>
          <w:szCs w:val="24"/>
        </w:rPr>
        <w:t xml:space="preserve"> руководителям организаций и предприятий  </w:t>
      </w:r>
      <w:r w:rsidRPr="00606C51">
        <w:rPr>
          <w:rStyle w:val="14"/>
          <w:sz w:val="24"/>
          <w:szCs w:val="24"/>
        </w:rPr>
        <w:t>создать резервы материальных ресурсов для  ликвидации чрезвычайных ситуаций природного и техногенного харак</w:t>
      </w:r>
      <w:r w:rsidRPr="00606C51">
        <w:rPr>
          <w:rStyle w:val="14"/>
          <w:sz w:val="24"/>
          <w:szCs w:val="24"/>
        </w:rPr>
        <w:softHyphen/>
        <w:t>тера  (продовольствие, пищевое сырье, медикаменты, горюче-смазочные материалы, строительные  материалы, топливо)</w:t>
      </w:r>
      <w:r w:rsidRPr="00606C51">
        <w:rPr>
          <w:sz w:val="24"/>
          <w:szCs w:val="24"/>
        </w:rPr>
        <w:t>.</w:t>
      </w:r>
    </w:p>
    <w:p w:rsidR="00E66D57" w:rsidRPr="00606C51" w:rsidRDefault="0061360F" w:rsidP="00031901">
      <w:pPr>
        <w:pStyle w:val="a5"/>
        <w:ind w:left="181" w:hanging="99"/>
        <w:rPr>
          <w:sz w:val="24"/>
          <w:szCs w:val="24"/>
        </w:rPr>
      </w:pPr>
      <w:r w:rsidRPr="00606C51">
        <w:rPr>
          <w:rStyle w:val="2pt"/>
          <w:color w:val="000000"/>
          <w:szCs w:val="28"/>
        </w:rPr>
        <w:t xml:space="preserve">  2</w:t>
      </w:r>
      <w:r w:rsidR="00E66D57" w:rsidRPr="00606C51">
        <w:rPr>
          <w:rStyle w:val="2pt"/>
          <w:color w:val="000000"/>
          <w:szCs w:val="28"/>
        </w:rPr>
        <w:t xml:space="preserve">. </w:t>
      </w:r>
      <w:r w:rsidR="00031901" w:rsidRPr="00606C51">
        <w:rPr>
          <w:rStyle w:val="2pt"/>
          <w:color w:val="000000"/>
          <w:sz w:val="24"/>
          <w:szCs w:val="24"/>
        </w:rPr>
        <w:t>Утвердить</w:t>
      </w:r>
      <w:r w:rsidR="00E66D57" w:rsidRPr="00606C51">
        <w:rPr>
          <w:rStyle w:val="14"/>
          <w:color w:val="000000"/>
          <w:sz w:val="24"/>
          <w:szCs w:val="24"/>
        </w:rPr>
        <w:t xml:space="preserve">  положение   о резерве материальных ресурсов для ликвидации чрезвычайных ситуаций природного и техногенного характера на территории </w:t>
      </w:r>
      <w:r w:rsidR="00031901" w:rsidRPr="00606C51">
        <w:rPr>
          <w:rStyle w:val="14"/>
          <w:color w:val="000000"/>
          <w:sz w:val="24"/>
          <w:szCs w:val="24"/>
        </w:rPr>
        <w:t xml:space="preserve">муниципального образования </w:t>
      </w:r>
      <w:r w:rsidR="00E65E31" w:rsidRPr="00606C51">
        <w:rPr>
          <w:rStyle w:val="14"/>
          <w:color w:val="000000"/>
          <w:sz w:val="24"/>
          <w:szCs w:val="24"/>
        </w:rPr>
        <w:t>Маралихинский</w:t>
      </w:r>
      <w:r w:rsidR="00031901" w:rsidRPr="00606C51">
        <w:rPr>
          <w:rStyle w:val="14"/>
          <w:color w:val="000000"/>
          <w:sz w:val="24"/>
          <w:szCs w:val="24"/>
        </w:rPr>
        <w:t xml:space="preserve"> сельсовет Краснощековского района Алтайского края</w:t>
      </w:r>
      <w:r w:rsidR="00E66D57" w:rsidRPr="00606C51">
        <w:rPr>
          <w:rStyle w:val="14"/>
          <w:color w:val="000000"/>
          <w:sz w:val="24"/>
          <w:szCs w:val="24"/>
        </w:rPr>
        <w:t xml:space="preserve"> (приложение № 1).                                                                                                        </w:t>
      </w:r>
    </w:p>
    <w:p w:rsidR="00E66D57" w:rsidRPr="00606C51" w:rsidRDefault="00E66D57" w:rsidP="0061360F">
      <w:pPr>
        <w:pStyle w:val="a5"/>
        <w:ind w:left="280"/>
        <w:rPr>
          <w:sz w:val="24"/>
          <w:szCs w:val="24"/>
        </w:rPr>
      </w:pPr>
      <w:r w:rsidRPr="00606C51">
        <w:rPr>
          <w:rStyle w:val="2pt"/>
          <w:color w:val="000000"/>
          <w:sz w:val="24"/>
          <w:szCs w:val="24"/>
        </w:rPr>
        <w:t xml:space="preserve">3.Утвердить </w:t>
      </w:r>
      <w:r w:rsidRPr="00606C51">
        <w:rPr>
          <w:rStyle w:val="14"/>
          <w:color w:val="000000"/>
          <w:sz w:val="24"/>
          <w:szCs w:val="24"/>
        </w:rPr>
        <w:t xml:space="preserve">номенклатуру  и объём резерва материальных ресурсов для ликвидации чрезвычайных ситуаций природного и техногенного характера на территории </w:t>
      </w:r>
      <w:r w:rsidR="00031901" w:rsidRPr="00606C51">
        <w:rPr>
          <w:rStyle w:val="14"/>
          <w:color w:val="000000"/>
          <w:sz w:val="24"/>
          <w:szCs w:val="24"/>
        </w:rPr>
        <w:t xml:space="preserve">муниципального образования </w:t>
      </w:r>
      <w:r w:rsidR="00E65E31" w:rsidRPr="00606C51">
        <w:rPr>
          <w:rStyle w:val="14"/>
          <w:color w:val="000000"/>
          <w:sz w:val="24"/>
          <w:szCs w:val="24"/>
        </w:rPr>
        <w:t>Маралихинский</w:t>
      </w:r>
      <w:r w:rsidR="00031901" w:rsidRPr="00606C51">
        <w:rPr>
          <w:rStyle w:val="14"/>
          <w:color w:val="000000"/>
          <w:sz w:val="24"/>
          <w:szCs w:val="24"/>
        </w:rPr>
        <w:t xml:space="preserve"> сельсовет Краснощековского района Алтайского края </w:t>
      </w:r>
      <w:r w:rsidRPr="00606C51">
        <w:rPr>
          <w:rStyle w:val="14"/>
          <w:color w:val="000000"/>
          <w:sz w:val="24"/>
          <w:szCs w:val="24"/>
        </w:rPr>
        <w:t xml:space="preserve">(приложения № 2). </w:t>
      </w:r>
    </w:p>
    <w:p w:rsidR="00E66D57" w:rsidRPr="00606C51" w:rsidRDefault="00E66D57" w:rsidP="0061360F">
      <w:pPr>
        <w:jc w:val="both"/>
        <w:rPr>
          <w:rFonts w:ascii="Times New Roman" w:hAnsi="Times New Roman" w:cs="Times New Roman"/>
          <w:sz w:val="24"/>
          <w:szCs w:val="24"/>
        </w:rPr>
      </w:pPr>
      <w:r w:rsidRPr="00606C51">
        <w:rPr>
          <w:rFonts w:ascii="Times New Roman" w:hAnsi="Times New Roman" w:cs="Times New Roman"/>
          <w:sz w:val="24"/>
          <w:szCs w:val="24"/>
        </w:rPr>
        <w:t xml:space="preserve">     4.  </w:t>
      </w:r>
      <w:r w:rsidRPr="00606C51">
        <w:rPr>
          <w:rStyle w:val="14"/>
          <w:sz w:val="24"/>
          <w:szCs w:val="24"/>
        </w:rPr>
        <w:t xml:space="preserve"> </w:t>
      </w:r>
      <w:r w:rsidRPr="00606C51">
        <w:rPr>
          <w:rStyle w:val="2pt"/>
          <w:rFonts w:eastAsiaTheme="minorEastAsia"/>
          <w:sz w:val="24"/>
          <w:szCs w:val="24"/>
        </w:rPr>
        <w:t>Утвердить</w:t>
      </w:r>
      <w:r w:rsidRPr="00606C51">
        <w:rPr>
          <w:rStyle w:val="14"/>
          <w:sz w:val="24"/>
          <w:szCs w:val="24"/>
        </w:rPr>
        <w:t xml:space="preserve"> на территории </w:t>
      </w:r>
      <w:r w:rsidR="0061360F" w:rsidRPr="00606C51">
        <w:rPr>
          <w:rStyle w:val="14"/>
          <w:color w:val="000000"/>
          <w:sz w:val="24"/>
          <w:szCs w:val="24"/>
        </w:rPr>
        <w:t xml:space="preserve">муниципального образования </w:t>
      </w:r>
      <w:r w:rsidR="00E65E31" w:rsidRPr="00606C51">
        <w:rPr>
          <w:rStyle w:val="14"/>
          <w:color w:val="000000"/>
          <w:sz w:val="24"/>
          <w:szCs w:val="24"/>
        </w:rPr>
        <w:t>Маралихинский</w:t>
      </w:r>
      <w:r w:rsidR="0061360F" w:rsidRPr="00606C51">
        <w:rPr>
          <w:rStyle w:val="14"/>
          <w:color w:val="000000"/>
          <w:sz w:val="24"/>
          <w:szCs w:val="24"/>
        </w:rPr>
        <w:t xml:space="preserve"> сельсовет Краснощековского района Алтайского края</w:t>
      </w:r>
      <w:r w:rsidR="0061360F" w:rsidRPr="00606C51">
        <w:rPr>
          <w:rStyle w:val="14"/>
          <w:sz w:val="24"/>
          <w:szCs w:val="24"/>
        </w:rPr>
        <w:t xml:space="preserve"> </w:t>
      </w:r>
      <w:r w:rsidRPr="00606C51">
        <w:rPr>
          <w:rStyle w:val="14"/>
          <w:sz w:val="24"/>
          <w:szCs w:val="24"/>
        </w:rPr>
        <w:t>органами, организующи</w:t>
      </w:r>
      <w:r w:rsidRPr="00606C51">
        <w:rPr>
          <w:rStyle w:val="14"/>
          <w:sz w:val="24"/>
          <w:szCs w:val="24"/>
        </w:rPr>
        <w:softHyphen/>
        <w:t>ми и определяющими способы создания материальных ресурсов для форми</w:t>
      </w:r>
      <w:r w:rsidRPr="00606C51">
        <w:rPr>
          <w:rStyle w:val="14"/>
          <w:sz w:val="24"/>
          <w:szCs w:val="24"/>
        </w:rPr>
        <w:softHyphen/>
        <w:t>рования резерва:</w:t>
      </w:r>
    </w:p>
    <w:p w:rsidR="00E66D57" w:rsidRPr="00606C51" w:rsidRDefault="00E66D57" w:rsidP="00E66D57">
      <w:pPr>
        <w:pStyle w:val="a5"/>
        <w:tabs>
          <w:tab w:val="left" w:pos="1407"/>
        </w:tabs>
        <w:ind w:right="20"/>
        <w:rPr>
          <w:sz w:val="24"/>
          <w:szCs w:val="24"/>
        </w:rPr>
      </w:pPr>
      <w:r w:rsidRPr="00606C51">
        <w:rPr>
          <w:rStyle w:val="14"/>
          <w:color w:val="000000"/>
          <w:sz w:val="24"/>
          <w:szCs w:val="24"/>
        </w:rPr>
        <w:t xml:space="preserve">       по строительным и дорожно-строительным материалам, по обес</w:t>
      </w:r>
      <w:r w:rsidRPr="00606C51">
        <w:rPr>
          <w:rStyle w:val="14"/>
          <w:color w:val="000000"/>
          <w:sz w:val="24"/>
          <w:szCs w:val="24"/>
        </w:rPr>
        <w:softHyphen/>
        <w:t xml:space="preserve">печению функционирования строительной техники – </w:t>
      </w:r>
      <w:r w:rsidR="0061360F" w:rsidRPr="00606C51">
        <w:rPr>
          <w:rStyle w:val="14"/>
          <w:color w:val="000000"/>
          <w:sz w:val="24"/>
          <w:szCs w:val="24"/>
        </w:rPr>
        <w:t>СПК «</w:t>
      </w:r>
      <w:r w:rsidR="00E65E31" w:rsidRPr="00606C51">
        <w:rPr>
          <w:rStyle w:val="14"/>
          <w:color w:val="000000"/>
          <w:sz w:val="24"/>
          <w:szCs w:val="24"/>
        </w:rPr>
        <w:t>Колхоз им.Ленина</w:t>
      </w:r>
      <w:r w:rsidR="0061360F" w:rsidRPr="00606C51">
        <w:rPr>
          <w:rStyle w:val="14"/>
          <w:color w:val="000000"/>
          <w:sz w:val="24"/>
          <w:szCs w:val="24"/>
        </w:rPr>
        <w:t>»</w:t>
      </w:r>
      <w:r w:rsidRPr="00606C51">
        <w:rPr>
          <w:rStyle w:val="14"/>
          <w:color w:val="000000"/>
          <w:sz w:val="24"/>
          <w:szCs w:val="24"/>
        </w:rPr>
        <w:t xml:space="preserve"> (по согласованию)</w:t>
      </w:r>
      <w:r w:rsidR="003400BC" w:rsidRPr="00606C51">
        <w:rPr>
          <w:rStyle w:val="14"/>
          <w:color w:val="000000"/>
          <w:sz w:val="24"/>
          <w:szCs w:val="24"/>
        </w:rPr>
        <w:t>;</w:t>
      </w:r>
    </w:p>
    <w:p w:rsidR="00E66D57" w:rsidRPr="00606C51" w:rsidRDefault="00E66D57" w:rsidP="00E66D57">
      <w:pPr>
        <w:pStyle w:val="a5"/>
        <w:tabs>
          <w:tab w:val="left" w:pos="1407"/>
        </w:tabs>
        <w:ind w:right="20"/>
        <w:rPr>
          <w:sz w:val="24"/>
          <w:szCs w:val="24"/>
        </w:rPr>
      </w:pPr>
      <w:r w:rsidRPr="00606C51">
        <w:rPr>
          <w:rStyle w:val="14"/>
          <w:color w:val="000000"/>
          <w:sz w:val="24"/>
          <w:szCs w:val="24"/>
        </w:rPr>
        <w:t xml:space="preserve">        по материалам и конструкциям для ремонта объектов жилищно-</w:t>
      </w:r>
      <w:r w:rsidRPr="00606C51">
        <w:rPr>
          <w:rStyle w:val="14"/>
          <w:color w:val="000000"/>
          <w:sz w:val="24"/>
          <w:szCs w:val="24"/>
        </w:rPr>
        <w:softHyphen/>
        <w:t xml:space="preserve">коммунального хозяйства - </w:t>
      </w:r>
      <w:r w:rsidR="0061360F" w:rsidRPr="00606C51">
        <w:rPr>
          <w:rStyle w:val="14"/>
          <w:color w:val="000000"/>
          <w:sz w:val="24"/>
          <w:szCs w:val="24"/>
        </w:rPr>
        <w:t>А</w:t>
      </w:r>
      <w:r w:rsidRPr="00606C51">
        <w:rPr>
          <w:rStyle w:val="14"/>
          <w:color w:val="000000"/>
          <w:sz w:val="24"/>
          <w:szCs w:val="24"/>
        </w:rPr>
        <w:t xml:space="preserve">дминистрации </w:t>
      </w:r>
      <w:r w:rsidR="0061360F" w:rsidRPr="00606C51">
        <w:rPr>
          <w:rStyle w:val="14"/>
          <w:color w:val="000000"/>
          <w:sz w:val="24"/>
          <w:szCs w:val="24"/>
        </w:rPr>
        <w:t>сельсовета (машинисты насосных установок)</w:t>
      </w:r>
      <w:r w:rsidRPr="00606C51">
        <w:rPr>
          <w:rStyle w:val="14"/>
          <w:color w:val="000000"/>
          <w:sz w:val="24"/>
          <w:szCs w:val="24"/>
        </w:rPr>
        <w:t>;</w:t>
      </w:r>
    </w:p>
    <w:p w:rsidR="00E66D57" w:rsidRPr="00606C51" w:rsidRDefault="00E66D57" w:rsidP="00E66D57">
      <w:pPr>
        <w:pStyle w:val="a5"/>
        <w:tabs>
          <w:tab w:val="left" w:pos="1412"/>
        </w:tabs>
        <w:ind w:right="20"/>
        <w:rPr>
          <w:rStyle w:val="14"/>
          <w:sz w:val="24"/>
          <w:szCs w:val="24"/>
        </w:rPr>
      </w:pPr>
      <w:r w:rsidRPr="00606C51">
        <w:rPr>
          <w:rStyle w:val="14"/>
          <w:color w:val="000000"/>
          <w:sz w:val="24"/>
          <w:szCs w:val="24"/>
        </w:rPr>
        <w:lastRenderedPageBreak/>
        <w:t xml:space="preserve">       по обеспечению пассажирским  транспортом, автомобильной  техникой </w:t>
      </w:r>
      <w:r w:rsidR="0061360F" w:rsidRPr="00606C51">
        <w:rPr>
          <w:rStyle w:val="14"/>
          <w:color w:val="000000"/>
          <w:sz w:val="24"/>
          <w:szCs w:val="24"/>
        </w:rPr>
        <w:t>–</w:t>
      </w:r>
      <w:r w:rsidRPr="00606C51">
        <w:rPr>
          <w:rStyle w:val="14"/>
          <w:color w:val="000000"/>
          <w:sz w:val="24"/>
          <w:szCs w:val="24"/>
        </w:rPr>
        <w:t xml:space="preserve"> </w:t>
      </w:r>
      <w:r w:rsidR="0061360F" w:rsidRPr="00606C51">
        <w:rPr>
          <w:rStyle w:val="14"/>
          <w:color w:val="000000"/>
          <w:sz w:val="24"/>
          <w:szCs w:val="24"/>
        </w:rPr>
        <w:t>СПК «</w:t>
      </w:r>
      <w:r w:rsidR="00E65E31" w:rsidRPr="00606C51">
        <w:rPr>
          <w:rStyle w:val="14"/>
          <w:color w:val="000000"/>
          <w:sz w:val="24"/>
          <w:szCs w:val="24"/>
        </w:rPr>
        <w:t>Колхоз им.Ленина</w:t>
      </w:r>
      <w:r w:rsidR="0061360F" w:rsidRPr="00606C51">
        <w:rPr>
          <w:rStyle w:val="14"/>
          <w:color w:val="000000"/>
          <w:sz w:val="24"/>
          <w:szCs w:val="24"/>
        </w:rPr>
        <w:t xml:space="preserve">», МБОУ </w:t>
      </w:r>
      <w:r w:rsidR="00E65E31" w:rsidRPr="00606C51">
        <w:rPr>
          <w:rStyle w:val="14"/>
          <w:color w:val="000000"/>
          <w:sz w:val="24"/>
          <w:szCs w:val="24"/>
        </w:rPr>
        <w:t>Маралихинская</w:t>
      </w:r>
      <w:r w:rsidR="0061360F" w:rsidRPr="00606C51">
        <w:rPr>
          <w:rStyle w:val="14"/>
          <w:color w:val="000000"/>
          <w:sz w:val="24"/>
          <w:szCs w:val="24"/>
        </w:rPr>
        <w:t xml:space="preserve"> СОШ</w:t>
      </w:r>
      <w:r w:rsidRPr="00606C51">
        <w:rPr>
          <w:rStyle w:val="14"/>
          <w:color w:val="000000"/>
          <w:sz w:val="24"/>
          <w:szCs w:val="24"/>
        </w:rPr>
        <w:t xml:space="preserve">  (по согласованию);</w:t>
      </w:r>
    </w:p>
    <w:p w:rsidR="00E66D57" w:rsidRPr="00606C51" w:rsidRDefault="00E66D57" w:rsidP="00E66D57">
      <w:pPr>
        <w:pStyle w:val="a5"/>
        <w:tabs>
          <w:tab w:val="left" w:pos="1412"/>
        </w:tabs>
        <w:ind w:right="20"/>
        <w:rPr>
          <w:sz w:val="24"/>
          <w:szCs w:val="24"/>
        </w:rPr>
      </w:pPr>
      <w:r w:rsidRPr="00606C51">
        <w:rPr>
          <w:rStyle w:val="14"/>
          <w:color w:val="000000"/>
          <w:sz w:val="24"/>
          <w:szCs w:val="24"/>
        </w:rPr>
        <w:t xml:space="preserve">        по обеспе</w:t>
      </w:r>
      <w:r w:rsidRPr="00606C51">
        <w:rPr>
          <w:rStyle w:val="14"/>
          <w:color w:val="000000"/>
          <w:sz w:val="24"/>
          <w:szCs w:val="24"/>
        </w:rPr>
        <w:softHyphen/>
        <w:t>чению функционирования связи – Краснощёковский участок электросвязи (по согласованию);</w:t>
      </w:r>
    </w:p>
    <w:p w:rsidR="00E66D57" w:rsidRPr="00606C51" w:rsidRDefault="00E66D57" w:rsidP="00E66D57">
      <w:pPr>
        <w:pStyle w:val="a5"/>
        <w:tabs>
          <w:tab w:val="left" w:pos="1412"/>
        </w:tabs>
        <w:ind w:right="20"/>
        <w:rPr>
          <w:sz w:val="24"/>
          <w:szCs w:val="24"/>
        </w:rPr>
      </w:pPr>
      <w:r w:rsidRPr="00606C51">
        <w:rPr>
          <w:rStyle w:val="14"/>
          <w:color w:val="000000"/>
          <w:sz w:val="24"/>
          <w:szCs w:val="24"/>
        </w:rPr>
        <w:t xml:space="preserve">        по продовольствию, вещевому имуществу и предметам первой необходимости – </w:t>
      </w:r>
      <w:r w:rsidR="0061360F" w:rsidRPr="00606C51">
        <w:rPr>
          <w:rStyle w:val="14"/>
          <w:color w:val="000000"/>
          <w:sz w:val="24"/>
          <w:szCs w:val="24"/>
        </w:rPr>
        <w:t>СПК «</w:t>
      </w:r>
      <w:r w:rsidR="00E65E31" w:rsidRPr="00606C51">
        <w:rPr>
          <w:rStyle w:val="14"/>
          <w:color w:val="000000"/>
          <w:sz w:val="24"/>
          <w:szCs w:val="24"/>
        </w:rPr>
        <w:t>Маралихинский</w:t>
      </w:r>
      <w:r w:rsidR="0061360F" w:rsidRPr="00606C51">
        <w:rPr>
          <w:rStyle w:val="14"/>
          <w:color w:val="000000"/>
          <w:sz w:val="24"/>
          <w:szCs w:val="24"/>
        </w:rPr>
        <w:t>»</w:t>
      </w:r>
      <w:r w:rsidRPr="00606C51">
        <w:rPr>
          <w:rStyle w:val="14"/>
          <w:color w:val="000000"/>
          <w:sz w:val="24"/>
          <w:szCs w:val="24"/>
        </w:rPr>
        <w:t xml:space="preserve"> (по согласованию);</w:t>
      </w:r>
    </w:p>
    <w:p w:rsidR="00E66D57" w:rsidRPr="00606C51" w:rsidRDefault="00E66D57" w:rsidP="00E66D57">
      <w:pPr>
        <w:pStyle w:val="a5"/>
        <w:tabs>
          <w:tab w:val="left" w:pos="1412"/>
        </w:tabs>
        <w:ind w:right="20"/>
        <w:rPr>
          <w:rStyle w:val="14"/>
          <w:color w:val="000000"/>
          <w:sz w:val="24"/>
          <w:szCs w:val="24"/>
        </w:rPr>
      </w:pPr>
      <w:r w:rsidRPr="00606C51">
        <w:rPr>
          <w:rStyle w:val="14"/>
          <w:color w:val="000000"/>
          <w:sz w:val="24"/>
          <w:szCs w:val="24"/>
        </w:rPr>
        <w:t xml:space="preserve">         по медицинскому имуществу и медикаментам – </w:t>
      </w:r>
      <w:r w:rsidR="00E65E31" w:rsidRPr="00606C51">
        <w:rPr>
          <w:rStyle w:val="14"/>
          <w:color w:val="000000"/>
          <w:sz w:val="24"/>
          <w:szCs w:val="24"/>
        </w:rPr>
        <w:t>Маралихинская</w:t>
      </w:r>
      <w:r w:rsidR="0061360F" w:rsidRPr="00606C51">
        <w:rPr>
          <w:rStyle w:val="14"/>
          <w:color w:val="000000"/>
          <w:sz w:val="24"/>
          <w:szCs w:val="24"/>
        </w:rPr>
        <w:t xml:space="preserve"> амбулатория </w:t>
      </w:r>
      <w:r w:rsidRPr="00606C51">
        <w:rPr>
          <w:rStyle w:val="14"/>
          <w:color w:val="000000"/>
          <w:sz w:val="24"/>
          <w:szCs w:val="24"/>
        </w:rPr>
        <w:t>Краснощёковск</w:t>
      </w:r>
      <w:r w:rsidR="0061360F" w:rsidRPr="00606C51">
        <w:rPr>
          <w:rStyle w:val="14"/>
          <w:color w:val="000000"/>
          <w:sz w:val="24"/>
          <w:szCs w:val="24"/>
        </w:rPr>
        <w:t>ой</w:t>
      </w:r>
      <w:r w:rsidRPr="00606C51">
        <w:rPr>
          <w:rStyle w:val="14"/>
          <w:color w:val="000000"/>
          <w:sz w:val="24"/>
          <w:szCs w:val="24"/>
        </w:rPr>
        <w:t xml:space="preserve"> ЦРБ (по согласованию</w:t>
      </w:r>
      <w:r w:rsidR="0061360F" w:rsidRPr="00606C51">
        <w:rPr>
          <w:rStyle w:val="14"/>
          <w:color w:val="000000"/>
          <w:sz w:val="24"/>
          <w:szCs w:val="24"/>
        </w:rPr>
        <w:t>);</w:t>
      </w:r>
    </w:p>
    <w:p w:rsidR="00E66D57" w:rsidRPr="00606C51" w:rsidRDefault="00E66D57" w:rsidP="00E66D57">
      <w:pPr>
        <w:pStyle w:val="a5"/>
        <w:tabs>
          <w:tab w:val="left" w:pos="1412"/>
        </w:tabs>
        <w:ind w:right="20"/>
        <w:rPr>
          <w:sz w:val="24"/>
          <w:szCs w:val="24"/>
        </w:rPr>
      </w:pPr>
      <w:r w:rsidRPr="00606C51">
        <w:rPr>
          <w:rStyle w:val="14"/>
          <w:color w:val="000000"/>
          <w:sz w:val="24"/>
          <w:szCs w:val="24"/>
        </w:rPr>
        <w:t xml:space="preserve">         по противопожарному оборудованию, предназначенному для ту</w:t>
      </w:r>
      <w:r w:rsidRPr="00606C51">
        <w:rPr>
          <w:rStyle w:val="14"/>
          <w:color w:val="000000"/>
          <w:sz w:val="24"/>
          <w:szCs w:val="24"/>
        </w:rPr>
        <w:softHyphen/>
        <w:t>шения пожаров – ПЧ-</w:t>
      </w:r>
      <w:r w:rsidR="00E65E31" w:rsidRPr="00606C51">
        <w:rPr>
          <w:rStyle w:val="14"/>
          <w:color w:val="000000"/>
          <w:sz w:val="24"/>
          <w:szCs w:val="24"/>
        </w:rPr>
        <w:t>32</w:t>
      </w:r>
      <w:r w:rsidRPr="00606C51">
        <w:rPr>
          <w:rStyle w:val="14"/>
          <w:color w:val="000000"/>
          <w:sz w:val="24"/>
          <w:szCs w:val="24"/>
        </w:rPr>
        <w:t xml:space="preserve"> ОФПС-16 (по согласованию);</w:t>
      </w:r>
    </w:p>
    <w:p w:rsidR="00E66D57" w:rsidRPr="00606C51" w:rsidRDefault="00E66D57" w:rsidP="00E66D57">
      <w:pPr>
        <w:pStyle w:val="a5"/>
        <w:tabs>
          <w:tab w:val="left" w:pos="1417"/>
        </w:tabs>
        <w:ind w:right="20"/>
        <w:rPr>
          <w:sz w:val="24"/>
          <w:szCs w:val="24"/>
        </w:rPr>
      </w:pPr>
      <w:r w:rsidRPr="00606C51">
        <w:rPr>
          <w:rStyle w:val="14"/>
          <w:color w:val="000000"/>
          <w:sz w:val="24"/>
          <w:szCs w:val="24"/>
        </w:rPr>
        <w:t xml:space="preserve">        по нефтепродуктам – </w:t>
      </w:r>
      <w:r w:rsidR="0061360F" w:rsidRPr="00606C51">
        <w:rPr>
          <w:rStyle w:val="14"/>
          <w:color w:val="000000"/>
          <w:sz w:val="24"/>
          <w:szCs w:val="24"/>
        </w:rPr>
        <w:t>СПК «</w:t>
      </w:r>
      <w:r w:rsidR="00E65E31" w:rsidRPr="00606C51">
        <w:rPr>
          <w:rStyle w:val="14"/>
          <w:color w:val="000000"/>
          <w:sz w:val="24"/>
          <w:szCs w:val="24"/>
        </w:rPr>
        <w:t>Колхоз им.Ленина</w:t>
      </w:r>
      <w:r w:rsidR="0061360F" w:rsidRPr="00606C51">
        <w:rPr>
          <w:rStyle w:val="14"/>
          <w:color w:val="000000"/>
          <w:sz w:val="24"/>
          <w:szCs w:val="24"/>
        </w:rPr>
        <w:t>»</w:t>
      </w:r>
      <w:r w:rsidRPr="00606C51">
        <w:rPr>
          <w:rStyle w:val="14"/>
          <w:color w:val="000000"/>
          <w:sz w:val="24"/>
          <w:szCs w:val="24"/>
        </w:rPr>
        <w:t xml:space="preserve">  (по согласованию)</w:t>
      </w:r>
      <w:r w:rsidR="0061360F" w:rsidRPr="00606C51">
        <w:rPr>
          <w:rStyle w:val="14"/>
          <w:color w:val="000000"/>
          <w:sz w:val="24"/>
          <w:szCs w:val="24"/>
        </w:rPr>
        <w:t>.</w:t>
      </w:r>
    </w:p>
    <w:p w:rsidR="00E66D57" w:rsidRPr="00606C51" w:rsidRDefault="00E66D57" w:rsidP="00E66D57">
      <w:pPr>
        <w:pStyle w:val="a5"/>
        <w:tabs>
          <w:tab w:val="left" w:pos="1206"/>
        </w:tabs>
        <w:ind w:right="20"/>
        <w:rPr>
          <w:rStyle w:val="14"/>
          <w:sz w:val="24"/>
          <w:szCs w:val="24"/>
        </w:rPr>
      </w:pPr>
      <w:r w:rsidRPr="00606C51">
        <w:rPr>
          <w:sz w:val="24"/>
          <w:szCs w:val="24"/>
        </w:rPr>
        <w:t xml:space="preserve">        5.  </w:t>
      </w:r>
      <w:r w:rsidRPr="00606C51">
        <w:rPr>
          <w:rStyle w:val="14"/>
          <w:color w:val="000000"/>
          <w:sz w:val="24"/>
          <w:szCs w:val="24"/>
        </w:rPr>
        <w:t xml:space="preserve">Администрации </w:t>
      </w:r>
      <w:r w:rsidR="0061360F" w:rsidRPr="00606C51">
        <w:rPr>
          <w:rStyle w:val="14"/>
          <w:color w:val="000000"/>
          <w:sz w:val="24"/>
          <w:szCs w:val="24"/>
        </w:rPr>
        <w:t>сельсовета</w:t>
      </w:r>
      <w:r w:rsidRPr="00606C51">
        <w:rPr>
          <w:sz w:val="24"/>
          <w:szCs w:val="24"/>
        </w:rPr>
        <w:t xml:space="preserve"> для создания </w:t>
      </w:r>
      <w:r w:rsidRPr="00606C51">
        <w:rPr>
          <w:rStyle w:val="14"/>
          <w:sz w:val="24"/>
          <w:szCs w:val="24"/>
        </w:rPr>
        <w:t>резерва   материальных ресурсов на  ликвидацию чрезвычайных ситуаций природного и техногенного харак</w:t>
      </w:r>
      <w:r w:rsidRPr="00606C51">
        <w:rPr>
          <w:rStyle w:val="14"/>
          <w:sz w:val="24"/>
          <w:szCs w:val="24"/>
        </w:rPr>
        <w:softHyphen/>
        <w:t xml:space="preserve">тера  организовать   заключение </w:t>
      </w:r>
      <w:r w:rsidR="0061360F" w:rsidRPr="00606C51">
        <w:rPr>
          <w:rStyle w:val="14"/>
          <w:sz w:val="24"/>
          <w:szCs w:val="24"/>
        </w:rPr>
        <w:t>договоров (</w:t>
      </w:r>
      <w:r w:rsidRPr="00606C51">
        <w:rPr>
          <w:rStyle w:val="14"/>
          <w:sz w:val="24"/>
          <w:szCs w:val="24"/>
        </w:rPr>
        <w:t>контрактов</w:t>
      </w:r>
      <w:r w:rsidR="0061360F" w:rsidRPr="00606C51">
        <w:rPr>
          <w:rStyle w:val="14"/>
          <w:sz w:val="24"/>
          <w:szCs w:val="24"/>
        </w:rPr>
        <w:t>)</w:t>
      </w:r>
      <w:r w:rsidRPr="00606C51">
        <w:rPr>
          <w:rStyle w:val="14"/>
          <w:sz w:val="24"/>
          <w:szCs w:val="24"/>
        </w:rPr>
        <w:t xml:space="preserve"> с предприятиями, организациями, торговыми предприятиями</w:t>
      </w:r>
      <w:r w:rsidR="0061360F" w:rsidRPr="00606C51">
        <w:rPr>
          <w:rStyle w:val="14"/>
          <w:sz w:val="24"/>
          <w:szCs w:val="24"/>
        </w:rPr>
        <w:t xml:space="preserve">, расположенными на территории МО </w:t>
      </w:r>
      <w:r w:rsidR="00E65E31" w:rsidRPr="00606C51">
        <w:rPr>
          <w:rStyle w:val="14"/>
          <w:sz w:val="24"/>
          <w:szCs w:val="24"/>
        </w:rPr>
        <w:t xml:space="preserve">Маралихинский </w:t>
      </w:r>
      <w:r w:rsidR="0061360F" w:rsidRPr="00606C51">
        <w:rPr>
          <w:rStyle w:val="14"/>
          <w:sz w:val="24"/>
          <w:szCs w:val="24"/>
        </w:rPr>
        <w:t>сельсовет</w:t>
      </w:r>
      <w:r w:rsidRPr="00606C51">
        <w:rPr>
          <w:rStyle w:val="14"/>
          <w:sz w:val="24"/>
          <w:szCs w:val="24"/>
        </w:rPr>
        <w:t xml:space="preserve"> на поставку того или иного вида материальных ресурсов.</w:t>
      </w:r>
      <w:r w:rsidRPr="00606C51">
        <w:rPr>
          <w:rStyle w:val="14"/>
          <w:color w:val="000000"/>
          <w:sz w:val="24"/>
          <w:szCs w:val="24"/>
        </w:rPr>
        <w:t xml:space="preserve"> </w:t>
      </w:r>
    </w:p>
    <w:p w:rsidR="00E66D57" w:rsidRPr="00606C51" w:rsidRDefault="00E66D57" w:rsidP="00E66D57">
      <w:pPr>
        <w:pStyle w:val="a5"/>
        <w:tabs>
          <w:tab w:val="left" w:pos="1206"/>
        </w:tabs>
        <w:ind w:right="20"/>
        <w:rPr>
          <w:sz w:val="24"/>
          <w:szCs w:val="24"/>
        </w:rPr>
      </w:pPr>
      <w:r w:rsidRPr="00606C51">
        <w:rPr>
          <w:rStyle w:val="14"/>
          <w:color w:val="000000"/>
          <w:sz w:val="24"/>
          <w:szCs w:val="24"/>
        </w:rPr>
        <w:t xml:space="preserve">         6.  Организациям, на которые возложены функ</w:t>
      </w:r>
      <w:r w:rsidRPr="00606C51">
        <w:rPr>
          <w:rStyle w:val="14"/>
          <w:color w:val="000000"/>
          <w:sz w:val="24"/>
          <w:szCs w:val="24"/>
        </w:rPr>
        <w:softHyphen/>
        <w:t>ции по созданию, размещению, хранению, освежению и восполнению резер</w:t>
      </w:r>
      <w:r w:rsidRPr="00606C51">
        <w:rPr>
          <w:rStyle w:val="14"/>
          <w:color w:val="000000"/>
          <w:sz w:val="24"/>
          <w:szCs w:val="24"/>
        </w:rPr>
        <w:softHyphen/>
        <w:t>ва материальных ресурсов, организовать и осуществить  мероприятия по их применению, определить поставщиков материальных ресурсов, осуществ</w:t>
      </w:r>
      <w:r w:rsidRPr="00606C51">
        <w:rPr>
          <w:rStyle w:val="14"/>
          <w:color w:val="000000"/>
          <w:sz w:val="24"/>
          <w:szCs w:val="24"/>
        </w:rPr>
        <w:softHyphen/>
        <w:t>ить закупку необходимых материальных средств в соответствии с действу</w:t>
      </w:r>
      <w:r w:rsidRPr="00606C51">
        <w:rPr>
          <w:rStyle w:val="14"/>
          <w:color w:val="000000"/>
          <w:sz w:val="24"/>
          <w:szCs w:val="24"/>
        </w:rPr>
        <w:softHyphen/>
        <w:t>ющим законодательством.</w:t>
      </w:r>
    </w:p>
    <w:p w:rsidR="00E66D57" w:rsidRPr="00606C51" w:rsidRDefault="00E66D57" w:rsidP="00E66D57">
      <w:pPr>
        <w:rPr>
          <w:rStyle w:val="14"/>
          <w:sz w:val="24"/>
          <w:szCs w:val="24"/>
        </w:rPr>
      </w:pPr>
      <w:r w:rsidRPr="00606C51">
        <w:rPr>
          <w:rStyle w:val="14"/>
          <w:sz w:val="24"/>
          <w:szCs w:val="24"/>
        </w:rPr>
        <w:t xml:space="preserve">Резерв материальных ресурсов должен размещаться и храниться в местах  откуда возможна их оперативная доставка в зоны чрезвычайных ситуаций. </w:t>
      </w:r>
    </w:p>
    <w:p w:rsidR="00E66D57" w:rsidRPr="00606C51" w:rsidRDefault="00E66D57" w:rsidP="00E66D57">
      <w:pPr>
        <w:pStyle w:val="a8"/>
        <w:rPr>
          <w:rStyle w:val="14"/>
          <w:sz w:val="24"/>
          <w:szCs w:val="24"/>
        </w:rPr>
      </w:pPr>
      <w:r w:rsidRPr="00606C51">
        <w:rPr>
          <w:rStyle w:val="14"/>
          <w:sz w:val="24"/>
          <w:szCs w:val="24"/>
        </w:rPr>
        <w:t xml:space="preserve">  7.</w:t>
      </w:r>
      <w:r w:rsidRPr="00606C51">
        <w:rPr>
          <w:sz w:val="24"/>
          <w:szCs w:val="24"/>
        </w:rPr>
        <w:t xml:space="preserve"> </w:t>
      </w:r>
      <w:r w:rsidRPr="00606C51">
        <w:rPr>
          <w:rStyle w:val="14"/>
          <w:sz w:val="24"/>
          <w:szCs w:val="24"/>
        </w:rPr>
        <w:t>Резервы   материальных ресурсов для  ликвидации чрезвычайных ситуаций природного и техногенного харак</w:t>
      </w:r>
      <w:r w:rsidRPr="00606C51">
        <w:rPr>
          <w:rStyle w:val="14"/>
          <w:sz w:val="24"/>
          <w:szCs w:val="24"/>
        </w:rPr>
        <w:softHyphen/>
        <w:t>тера  используются при проведении АСДНР по устранению непосредственной опасности жизни и здоровью людей, для развертывания временных пунктов прожива</w:t>
      </w:r>
      <w:r w:rsidRPr="00606C51">
        <w:rPr>
          <w:rStyle w:val="14"/>
          <w:sz w:val="24"/>
          <w:szCs w:val="24"/>
        </w:rPr>
        <w:softHyphen/>
        <w:t xml:space="preserve">ния и питания  пострадавших граждан, оказания им единовременной помощи и других мероприятий, связанных с обеспечением жизнедеятельности пострадавшего населения,  по решению председателя комиссии по чрезвычайным ситуациям  </w:t>
      </w:r>
      <w:r w:rsidR="005F2E7F" w:rsidRPr="00606C51">
        <w:rPr>
          <w:rStyle w:val="14"/>
          <w:sz w:val="24"/>
          <w:szCs w:val="24"/>
        </w:rPr>
        <w:t>Администрации сельсовета</w:t>
      </w:r>
      <w:r w:rsidRPr="00606C51">
        <w:rPr>
          <w:rStyle w:val="14"/>
          <w:sz w:val="24"/>
          <w:szCs w:val="24"/>
        </w:rPr>
        <w:t xml:space="preserve">.  </w:t>
      </w:r>
    </w:p>
    <w:p w:rsidR="00E66D57" w:rsidRPr="00606C51" w:rsidRDefault="00E66D57" w:rsidP="00E66D57">
      <w:pPr>
        <w:pStyle w:val="a8"/>
        <w:rPr>
          <w:rStyle w:val="14"/>
          <w:sz w:val="24"/>
          <w:szCs w:val="24"/>
        </w:rPr>
      </w:pPr>
      <w:r w:rsidRPr="00606C51">
        <w:rPr>
          <w:rStyle w:val="14"/>
          <w:sz w:val="24"/>
          <w:szCs w:val="24"/>
        </w:rPr>
        <w:t xml:space="preserve">8.   Расходы, связанные с поставкой, закладкой, хранением, использованием и восполнением резерва материальных ресурсов </w:t>
      </w:r>
      <w:r w:rsidR="005F2E7F" w:rsidRPr="00606C51">
        <w:rPr>
          <w:rStyle w:val="14"/>
          <w:sz w:val="24"/>
          <w:szCs w:val="24"/>
        </w:rPr>
        <w:t xml:space="preserve">МО </w:t>
      </w:r>
      <w:r w:rsidR="00E65E31" w:rsidRPr="00606C51">
        <w:rPr>
          <w:rStyle w:val="14"/>
          <w:sz w:val="24"/>
          <w:szCs w:val="24"/>
        </w:rPr>
        <w:t>Маралихинский</w:t>
      </w:r>
      <w:r w:rsidR="005F2E7F" w:rsidRPr="00606C51">
        <w:rPr>
          <w:rStyle w:val="14"/>
          <w:sz w:val="24"/>
          <w:szCs w:val="24"/>
        </w:rPr>
        <w:t xml:space="preserve"> сельсовет</w:t>
      </w:r>
      <w:r w:rsidRPr="00606C51">
        <w:rPr>
          <w:rStyle w:val="14"/>
          <w:sz w:val="24"/>
          <w:szCs w:val="24"/>
        </w:rPr>
        <w:t>, являются расходными обязатель</w:t>
      </w:r>
      <w:r w:rsidRPr="00606C51">
        <w:rPr>
          <w:rStyle w:val="14"/>
          <w:sz w:val="24"/>
          <w:szCs w:val="24"/>
        </w:rPr>
        <w:softHyphen/>
        <w:t xml:space="preserve">ствами Администрации </w:t>
      </w:r>
      <w:r w:rsidR="005F2E7F" w:rsidRPr="00606C51">
        <w:rPr>
          <w:rStyle w:val="14"/>
          <w:sz w:val="24"/>
          <w:szCs w:val="24"/>
        </w:rPr>
        <w:t>сельсовета</w:t>
      </w:r>
      <w:r w:rsidRPr="00606C51">
        <w:rPr>
          <w:rStyle w:val="14"/>
          <w:sz w:val="24"/>
          <w:szCs w:val="24"/>
        </w:rPr>
        <w:t xml:space="preserve"> и планируются в пределах средств, предусматривае</w:t>
      </w:r>
      <w:r w:rsidRPr="00606C51">
        <w:rPr>
          <w:rStyle w:val="14"/>
          <w:sz w:val="24"/>
          <w:szCs w:val="24"/>
        </w:rPr>
        <w:softHyphen/>
        <w:t>мых на эти цели в бюджете</w:t>
      </w:r>
      <w:r w:rsidR="005F2E7F" w:rsidRPr="00606C51">
        <w:rPr>
          <w:rStyle w:val="14"/>
          <w:sz w:val="24"/>
          <w:szCs w:val="24"/>
        </w:rPr>
        <w:t xml:space="preserve"> муниципального образования </w:t>
      </w:r>
      <w:r w:rsidR="00E65E31" w:rsidRPr="00606C51">
        <w:rPr>
          <w:rStyle w:val="14"/>
          <w:sz w:val="24"/>
          <w:szCs w:val="24"/>
        </w:rPr>
        <w:t>Маралихинский</w:t>
      </w:r>
      <w:r w:rsidR="005F2E7F" w:rsidRPr="00606C51">
        <w:rPr>
          <w:rStyle w:val="14"/>
          <w:sz w:val="24"/>
          <w:szCs w:val="24"/>
        </w:rPr>
        <w:t xml:space="preserve"> сельсовет</w:t>
      </w:r>
      <w:r w:rsidRPr="00606C51">
        <w:rPr>
          <w:rStyle w:val="14"/>
          <w:sz w:val="24"/>
          <w:szCs w:val="24"/>
        </w:rPr>
        <w:t xml:space="preserve"> на текущий финансовый год.    </w:t>
      </w:r>
    </w:p>
    <w:p w:rsidR="00E66D57" w:rsidRPr="00606C51" w:rsidRDefault="00E66D57" w:rsidP="00E66D57">
      <w:pPr>
        <w:pStyle w:val="a8"/>
        <w:rPr>
          <w:sz w:val="24"/>
          <w:szCs w:val="24"/>
        </w:rPr>
      </w:pPr>
      <w:r w:rsidRPr="00606C51">
        <w:rPr>
          <w:rStyle w:val="14"/>
          <w:sz w:val="24"/>
          <w:szCs w:val="24"/>
        </w:rPr>
        <w:t>9.</w:t>
      </w:r>
      <w:r w:rsidRPr="00606C51">
        <w:rPr>
          <w:sz w:val="24"/>
          <w:szCs w:val="24"/>
        </w:rPr>
        <w:t xml:space="preserve">  </w:t>
      </w:r>
      <w:r w:rsidR="005F2E7F" w:rsidRPr="00606C51">
        <w:rPr>
          <w:sz w:val="24"/>
          <w:szCs w:val="24"/>
        </w:rPr>
        <w:t>Е</w:t>
      </w:r>
      <w:r w:rsidRPr="00606C51">
        <w:rPr>
          <w:sz w:val="24"/>
          <w:szCs w:val="24"/>
        </w:rPr>
        <w:t xml:space="preserve">жегодно предусматривать   в расходной части бюджета статью расходов на финансирование мероприятий в области защиты населения и территорий от чрезвычайных ситуаций,  создания и восполнения резерва материальных средств отдельной строкой (на </w:t>
      </w:r>
      <w:r w:rsidR="005F2E7F" w:rsidRPr="00606C51">
        <w:rPr>
          <w:sz w:val="24"/>
          <w:szCs w:val="24"/>
        </w:rPr>
        <w:t>500</w:t>
      </w:r>
      <w:r w:rsidRPr="00606C51">
        <w:rPr>
          <w:sz w:val="24"/>
          <w:szCs w:val="24"/>
        </w:rPr>
        <w:t xml:space="preserve"> человек  пострадавших на период до 7 суток) согласовав сумму предполагаемых затрат с отделом  ГОЧС Администрации района.</w:t>
      </w:r>
    </w:p>
    <w:p w:rsidR="00E66D57" w:rsidRPr="00606C51" w:rsidRDefault="00E66D57" w:rsidP="00E66D57">
      <w:pPr>
        <w:pStyle w:val="a8"/>
        <w:rPr>
          <w:sz w:val="24"/>
          <w:szCs w:val="24"/>
        </w:rPr>
      </w:pPr>
      <w:r w:rsidRPr="00606C51">
        <w:rPr>
          <w:sz w:val="24"/>
          <w:szCs w:val="24"/>
        </w:rPr>
        <w:t xml:space="preserve"> Оплату счетов, связанных с затратами на предупреждение и ликвидацию</w:t>
      </w:r>
      <w:r w:rsidRPr="00606C51">
        <w:rPr>
          <w:rStyle w:val="14"/>
          <w:sz w:val="24"/>
          <w:szCs w:val="24"/>
        </w:rPr>
        <w:t xml:space="preserve"> чрезвычайных ситуаций природного и техногенного харак</w:t>
      </w:r>
      <w:r w:rsidRPr="00606C51">
        <w:rPr>
          <w:rStyle w:val="14"/>
          <w:sz w:val="24"/>
          <w:szCs w:val="24"/>
        </w:rPr>
        <w:softHyphen/>
        <w:t>тера  производить в десятидневный срок.</w:t>
      </w:r>
    </w:p>
    <w:p w:rsidR="00E66D57" w:rsidRPr="00606C51" w:rsidRDefault="00E66D57" w:rsidP="00E66D57">
      <w:pPr>
        <w:rPr>
          <w:rStyle w:val="14"/>
          <w:sz w:val="24"/>
          <w:szCs w:val="24"/>
        </w:rPr>
      </w:pPr>
      <w:r w:rsidRPr="00606C51">
        <w:rPr>
          <w:rFonts w:ascii="Times New Roman" w:hAnsi="Times New Roman" w:cs="Times New Roman"/>
          <w:sz w:val="24"/>
          <w:szCs w:val="24"/>
        </w:rPr>
        <w:t xml:space="preserve">          10. Контроль за соблюдением номенклатуры и объема </w:t>
      </w:r>
      <w:r w:rsidRPr="00606C51">
        <w:rPr>
          <w:rStyle w:val="14"/>
          <w:sz w:val="24"/>
          <w:szCs w:val="24"/>
        </w:rPr>
        <w:t>резервов  материальных ресурсов для  ликвидации чрезвычайных ситуаций природного и техногенного харак</w:t>
      </w:r>
      <w:r w:rsidRPr="00606C51">
        <w:rPr>
          <w:rStyle w:val="14"/>
          <w:sz w:val="24"/>
          <w:szCs w:val="24"/>
        </w:rPr>
        <w:softHyphen/>
        <w:t xml:space="preserve">тера  (продовольствие, пищевое сырье, медикаменты, ГСМ, строительные материалы, топливо), за созданием, хранением, использованием и восстановлением  указанных ресурсов </w:t>
      </w:r>
      <w:r w:rsidR="005F2E7F" w:rsidRPr="00606C51">
        <w:rPr>
          <w:rStyle w:val="14"/>
          <w:sz w:val="24"/>
          <w:szCs w:val="24"/>
        </w:rPr>
        <w:t>оставляю за собой.</w:t>
      </w:r>
      <w:r w:rsidRPr="00606C51">
        <w:rPr>
          <w:rStyle w:val="14"/>
          <w:sz w:val="24"/>
          <w:szCs w:val="24"/>
        </w:rPr>
        <w:t xml:space="preserve"> </w:t>
      </w:r>
    </w:p>
    <w:p w:rsidR="00E66D57" w:rsidRPr="00606C51" w:rsidRDefault="00E66D57" w:rsidP="00E66D57">
      <w:pPr>
        <w:tabs>
          <w:tab w:val="left" w:pos="1260"/>
        </w:tabs>
        <w:rPr>
          <w:rFonts w:ascii="Times New Roman" w:hAnsi="Times New Roman" w:cs="Times New Roman"/>
          <w:sz w:val="24"/>
          <w:szCs w:val="24"/>
        </w:rPr>
      </w:pPr>
    </w:p>
    <w:p w:rsidR="00E66D57" w:rsidRPr="00606C51" w:rsidRDefault="00E66D57" w:rsidP="00E66D57">
      <w:pPr>
        <w:pStyle w:val="a5"/>
        <w:tabs>
          <w:tab w:val="left" w:pos="994"/>
        </w:tabs>
        <w:ind w:right="20"/>
        <w:rPr>
          <w:rStyle w:val="14"/>
          <w:color w:val="000000"/>
          <w:szCs w:val="28"/>
        </w:rPr>
      </w:pPr>
      <w:r w:rsidRPr="00606C51">
        <w:rPr>
          <w:szCs w:val="28"/>
        </w:rPr>
        <w:tab/>
      </w:r>
    </w:p>
    <w:p w:rsidR="00E66D57" w:rsidRPr="00606C51" w:rsidRDefault="00E66D57" w:rsidP="00E66D57">
      <w:pPr>
        <w:pStyle w:val="a5"/>
        <w:tabs>
          <w:tab w:val="left" w:pos="994"/>
        </w:tabs>
        <w:ind w:right="20"/>
        <w:rPr>
          <w:rStyle w:val="14"/>
          <w:color w:val="000000"/>
          <w:szCs w:val="28"/>
        </w:rPr>
      </w:pPr>
      <w:r w:rsidRPr="00606C51">
        <w:rPr>
          <w:rStyle w:val="14"/>
          <w:color w:val="000000"/>
          <w:szCs w:val="28"/>
        </w:rPr>
        <w:t xml:space="preserve">       </w:t>
      </w:r>
    </w:p>
    <w:p w:rsidR="00E66D57" w:rsidRPr="00606C51" w:rsidRDefault="00E66D57" w:rsidP="00E66D57">
      <w:pPr>
        <w:pStyle w:val="a5"/>
        <w:tabs>
          <w:tab w:val="left" w:pos="994"/>
        </w:tabs>
        <w:ind w:right="20"/>
        <w:rPr>
          <w:b/>
          <w:szCs w:val="28"/>
        </w:rPr>
      </w:pPr>
      <w:r w:rsidRPr="00606C51">
        <w:rPr>
          <w:rStyle w:val="14"/>
          <w:color w:val="000000"/>
          <w:szCs w:val="28"/>
        </w:rPr>
        <w:t xml:space="preserve">  </w:t>
      </w:r>
      <w:r w:rsidR="00E65E31" w:rsidRPr="00606C51">
        <w:rPr>
          <w:rStyle w:val="14"/>
          <w:color w:val="000000"/>
          <w:szCs w:val="28"/>
        </w:rPr>
        <w:t>Г</w:t>
      </w:r>
      <w:r w:rsidR="005F2E7F" w:rsidRPr="00606C51">
        <w:rPr>
          <w:rStyle w:val="14"/>
          <w:b/>
          <w:color w:val="000000"/>
          <w:szCs w:val="28"/>
        </w:rPr>
        <w:t>лав</w:t>
      </w:r>
      <w:r w:rsidR="00E65E31" w:rsidRPr="00606C51">
        <w:rPr>
          <w:rStyle w:val="14"/>
          <w:b/>
          <w:color w:val="000000"/>
          <w:szCs w:val="28"/>
        </w:rPr>
        <w:t>а</w:t>
      </w:r>
      <w:r w:rsidRPr="00606C51">
        <w:rPr>
          <w:rStyle w:val="14"/>
          <w:b/>
          <w:color w:val="000000"/>
          <w:szCs w:val="28"/>
        </w:rPr>
        <w:t xml:space="preserve"> Администрации </w:t>
      </w:r>
      <w:r w:rsidR="005F2E7F" w:rsidRPr="00606C51">
        <w:rPr>
          <w:rStyle w:val="14"/>
          <w:b/>
          <w:color w:val="000000"/>
          <w:szCs w:val="28"/>
        </w:rPr>
        <w:t>сельсовета</w:t>
      </w:r>
      <w:r w:rsidRPr="00606C51">
        <w:rPr>
          <w:rStyle w:val="14"/>
          <w:b/>
          <w:color w:val="000000"/>
          <w:szCs w:val="28"/>
        </w:rPr>
        <w:t xml:space="preserve">                     </w:t>
      </w:r>
      <w:r w:rsidR="00E65E31" w:rsidRPr="00606C51">
        <w:rPr>
          <w:rStyle w:val="14"/>
          <w:b/>
          <w:color w:val="000000"/>
          <w:szCs w:val="28"/>
        </w:rPr>
        <w:t xml:space="preserve">                                 </w:t>
      </w:r>
      <w:r w:rsidRPr="00606C51">
        <w:rPr>
          <w:rStyle w:val="14"/>
          <w:b/>
          <w:color w:val="000000"/>
          <w:szCs w:val="28"/>
        </w:rPr>
        <w:t xml:space="preserve"> </w:t>
      </w:r>
      <w:r w:rsidR="00E65E31" w:rsidRPr="00606C51">
        <w:rPr>
          <w:rStyle w:val="14"/>
          <w:b/>
          <w:color w:val="000000"/>
          <w:szCs w:val="28"/>
        </w:rPr>
        <w:t>Б.Ф.Макрицкий</w:t>
      </w:r>
    </w:p>
    <w:p w:rsidR="00E66D57" w:rsidRPr="00606C51" w:rsidRDefault="00E66D57" w:rsidP="00E66D57">
      <w:pPr>
        <w:tabs>
          <w:tab w:val="left" w:pos="1960"/>
        </w:tabs>
        <w:rPr>
          <w:rFonts w:ascii="Times New Roman" w:hAnsi="Times New Roman" w:cs="Times New Roman"/>
          <w:sz w:val="28"/>
          <w:szCs w:val="28"/>
        </w:rPr>
      </w:pPr>
    </w:p>
    <w:p w:rsidR="00E66D57" w:rsidRPr="00606C51" w:rsidRDefault="00E66D57" w:rsidP="00E66D57">
      <w:pPr>
        <w:rPr>
          <w:rFonts w:ascii="Times New Roman" w:hAnsi="Times New Roman" w:cs="Times New Roman"/>
          <w:sz w:val="28"/>
          <w:szCs w:val="28"/>
        </w:rPr>
      </w:pPr>
    </w:p>
    <w:p w:rsidR="00E66D57" w:rsidRPr="00606C51" w:rsidRDefault="00E66D57" w:rsidP="00E66D57">
      <w:pPr>
        <w:rPr>
          <w:rFonts w:ascii="Times New Roman" w:hAnsi="Times New Roman" w:cs="Times New Roman"/>
          <w:sz w:val="28"/>
          <w:szCs w:val="28"/>
        </w:rPr>
        <w:sectPr w:rsidR="00E66D57" w:rsidRPr="00606C51" w:rsidSect="00031901">
          <w:pgSz w:w="11909" w:h="16838" w:code="9"/>
          <w:pgMar w:top="567" w:right="567" w:bottom="567" w:left="1134" w:header="0" w:footer="6" w:gutter="0"/>
          <w:cols w:space="720"/>
          <w:noEndnote/>
          <w:docGrid w:linePitch="360"/>
        </w:sectPr>
      </w:pPr>
    </w:p>
    <w:p w:rsidR="00E66D57" w:rsidRPr="00606C51" w:rsidRDefault="00E66D57" w:rsidP="00606C51">
      <w:pPr>
        <w:pStyle w:val="a5"/>
        <w:framePr w:w="9420" w:h="1956" w:hRule="exact" w:wrap="none" w:vAnchor="page" w:hAnchor="page" w:x="2056" w:y="1081"/>
        <w:ind w:left="5360"/>
        <w:rPr>
          <w:rStyle w:val="14"/>
          <w:color w:val="000000"/>
          <w:szCs w:val="28"/>
        </w:rPr>
      </w:pPr>
    </w:p>
    <w:p w:rsidR="00E66D57" w:rsidRPr="00606C51" w:rsidRDefault="00E66D57" w:rsidP="00606C51">
      <w:pPr>
        <w:pStyle w:val="a5"/>
        <w:framePr w:w="9420" w:h="1956" w:hRule="exact" w:wrap="none" w:vAnchor="page" w:hAnchor="page" w:x="2056" w:y="1081"/>
        <w:ind w:left="5360"/>
        <w:jc w:val="right"/>
        <w:rPr>
          <w:rStyle w:val="14"/>
          <w:color w:val="000000"/>
          <w:szCs w:val="28"/>
        </w:rPr>
      </w:pPr>
      <w:r w:rsidRPr="00606C51">
        <w:rPr>
          <w:rStyle w:val="14"/>
          <w:color w:val="000000"/>
          <w:szCs w:val="28"/>
        </w:rPr>
        <w:t>Приложение № 1</w:t>
      </w:r>
    </w:p>
    <w:p w:rsidR="00606C51" w:rsidRDefault="00606C51" w:rsidP="00606C51">
      <w:pPr>
        <w:pStyle w:val="a5"/>
        <w:framePr w:w="9420" w:h="1956" w:hRule="exact" w:wrap="none" w:vAnchor="page" w:hAnchor="page" w:x="2056" w:y="1081"/>
        <w:ind w:left="5360" w:right="20"/>
        <w:jc w:val="right"/>
        <w:rPr>
          <w:rStyle w:val="14"/>
          <w:color w:val="000000"/>
          <w:szCs w:val="28"/>
        </w:rPr>
      </w:pPr>
      <w:r>
        <w:rPr>
          <w:rStyle w:val="14"/>
          <w:color w:val="000000"/>
          <w:szCs w:val="28"/>
        </w:rPr>
        <w:t>к  постановлению от</w:t>
      </w:r>
    </w:p>
    <w:p w:rsidR="00E66D57" w:rsidRPr="00606C51" w:rsidRDefault="00606C51" w:rsidP="00606C51">
      <w:pPr>
        <w:pStyle w:val="a5"/>
        <w:framePr w:w="9420" w:h="1956" w:hRule="exact" w:wrap="none" w:vAnchor="page" w:hAnchor="page" w:x="2056" w:y="1081"/>
        <w:ind w:left="5360" w:right="20"/>
        <w:jc w:val="right"/>
        <w:rPr>
          <w:szCs w:val="28"/>
        </w:rPr>
      </w:pPr>
      <w:r>
        <w:rPr>
          <w:rStyle w:val="14"/>
          <w:color w:val="000000"/>
          <w:szCs w:val="28"/>
        </w:rPr>
        <w:t xml:space="preserve"> 17.02.2017 г. №11</w:t>
      </w:r>
    </w:p>
    <w:p w:rsidR="00E66D57" w:rsidRPr="00606C51" w:rsidRDefault="00E66D57" w:rsidP="005F2E7F">
      <w:pPr>
        <w:pStyle w:val="a5"/>
        <w:framePr w:w="9380" w:h="13474" w:hRule="exact" w:wrap="none" w:vAnchor="page" w:hAnchor="page" w:x="1268" w:y="2897"/>
        <w:jc w:val="center"/>
        <w:rPr>
          <w:b/>
          <w:szCs w:val="28"/>
        </w:rPr>
      </w:pPr>
      <w:r w:rsidRPr="00606C51">
        <w:rPr>
          <w:rStyle w:val="14"/>
          <w:b/>
          <w:color w:val="000000"/>
          <w:szCs w:val="28"/>
        </w:rPr>
        <w:t>ПОЛОЖЕНИЕ</w:t>
      </w:r>
    </w:p>
    <w:p w:rsidR="00E66D57" w:rsidRPr="00606C51" w:rsidRDefault="00E66D57" w:rsidP="005F2E7F">
      <w:pPr>
        <w:pStyle w:val="a5"/>
        <w:framePr w:w="9380" w:h="13474" w:hRule="exact" w:wrap="none" w:vAnchor="page" w:hAnchor="page" w:x="1268" w:y="2897"/>
        <w:ind w:left="1180" w:right="540"/>
        <w:jc w:val="center"/>
        <w:rPr>
          <w:b/>
          <w:szCs w:val="28"/>
        </w:rPr>
      </w:pPr>
      <w:r w:rsidRPr="00606C51">
        <w:rPr>
          <w:rStyle w:val="14"/>
          <w:b/>
          <w:color w:val="000000"/>
          <w:szCs w:val="28"/>
        </w:rPr>
        <w:t xml:space="preserve">о резерве материальных ресурсов для ликвидации чрезвычайных ситуаций природного и техногенного характера на территории  </w:t>
      </w:r>
      <w:r w:rsidR="005F2E7F" w:rsidRPr="00606C51">
        <w:rPr>
          <w:rStyle w:val="14"/>
          <w:b/>
          <w:color w:val="000000"/>
          <w:szCs w:val="28"/>
        </w:rPr>
        <w:t xml:space="preserve">муниципального образования </w:t>
      </w:r>
      <w:r w:rsidR="00E65E31" w:rsidRPr="00606C51">
        <w:rPr>
          <w:rStyle w:val="14"/>
          <w:b/>
          <w:color w:val="000000"/>
          <w:szCs w:val="28"/>
        </w:rPr>
        <w:t>Маралихинский</w:t>
      </w:r>
      <w:r w:rsidR="005F2E7F" w:rsidRPr="00606C51">
        <w:rPr>
          <w:rStyle w:val="14"/>
          <w:b/>
          <w:color w:val="000000"/>
          <w:szCs w:val="28"/>
        </w:rPr>
        <w:t xml:space="preserve"> сельсовет </w:t>
      </w:r>
      <w:r w:rsidRPr="00606C51">
        <w:rPr>
          <w:rStyle w:val="14"/>
          <w:b/>
          <w:color w:val="000000"/>
          <w:szCs w:val="28"/>
        </w:rPr>
        <w:t>Краснощёковского района</w:t>
      </w:r>
      <w:r w:rsidR="005F2E7F" w:rsidRPr="00606C51">
        <w:rPr>
          <w:rStyle w:val="14"/>
          <w:b/>
          <w:color w:val="000000"/>
          <w:szCs w:val="28"/>
        </w:rPr>
        <w:t xml:space="preserve"> Алтайского края</w:t>
      </w:r>
    </w:p>
    <w:p w:rsidR="005F2E7F" w:rsidRPr="00606C51" w:rsidRDefault="00E66D57" w:rsidP="00E66D57">
      <w:pPr>
        <w:pStyle w:val="a5"/>
        <w:framePr w:w="9380" w:h="13474" w:hRule="exact" w:wrap="none" w:vAnchor="page" w:hAnchor="page" w:x="1268" w:y="2897"/>
        <w:spacing w:after="259"/>
        <w:rPr>
          <w:rStyle w:val="14"/>
          <w:color w:val="000000"/>
          <w:szCs w:val="28"/>
        </w:rPr>
      </w:pPr>
      <w:r w:rsidRPr="00606C51">
        <w:rPr>
          <w:rStyle w:val="14"/>
          <w:color w:val="000000"/>
          <w:szCs w:val="28"/>
        </w:rPr>
        <w:t xml:space="preserve">                              </w:t>
      </w:r>
    </w:p>
    <w:p w:rsidR="00E66D57" w:rsidRPr="00606C51" w:rsidRDefault="00E66D57" w:rsidP="005F2E7F">
      <w:pPr>
        <w:pStyle w:val="a5"/>
        <w:framePr w:w="9380" w:h="13474" w:hRule="exact" w:wrap="none" w:vAnchor="page" w:hAnchor="page" w:x="1268" w:y="2897"/>
        <w:spacing w:after="259"/>
        <w:jc w:val="center"/>
        <w:rPr>
          <w:sz w:val="24"/>
          <w:szCs w:val="24"/>
        </w:rPr>
      </w:pPr>
      <w:r w:rsidRPr="00606C51">
        <w:rPr>
          <w:rStyle w:val="14"/>
          <w:color w:val="000000"/>
          <w:sz w:val="24"/>
          <w:szCs w:val="24"/>
        </w:rPr>
        <w:t>1. Общие положения</w:t>
      </w:r>
    </w:p>
    <w:p w:rsidR="00E66D57" w:rsidRPr="00606C51" w:rsidRDefault="00E66D57" w:rsidP="00E66D57">
      <w:pPr>
        <w:pStyle w:val="a5"/>
        <w:framePr w:w="9380" w:h="13474" w:hRule="exact" w:wrap="none" w:vAnchor="page" w:hAnchor="page" w:x="1268" w:y="2897"/>
        <w:rPr>
          <w:sz w:val="24"/>
          <w:szCs w:val="24"/>
        </w:rPr>
      </w:pPr>
      <w:r w:rsidRPr="00606C51">
        <w:rPr>
          <w:rStyle w:val="14"/>
          <w:color w:val="000000"/>
          <w:sz w:val="24"/>
          <w:szCs w:val="24"/>
        </w:rPr>
        <w:t>1.Настоящее Положение разработано в соответствии с Федеральным законом от 21.12.1994 № 68-ФЗ «О защите населения и территорий от чрез</w:t>
      </w:r>
      <w:r w:rsidRPr="00606C51">
        <w:rPr>
          <w:rStyle w:val="14"/>
          <w:color w:val="000000"/>
          <w:sz w:val="24"/>
          <w:szCs w:val="24"/>
        </w:rPr>
        <w:softHyphen/>
        <w:t>вычайных ситуаций природного и техногенного характера», Порядком со</w:t>
      </w:r>
      <w:r w:rsidRPr="00606C51">
        <w:rPr>
          <w:rStyle w:val="14"/>
          <w:color w:val="000000"/>
          <w:sz w:val="24"/>
          <w:szCs w:val="24"/>
        </w:rPr>
        <w:softHyphen/>
        <w:t>здания и использования резервов материальных ресурсов для ликвидации чрезвычайных ситуаций природного и техногенного характера, утвержден</w:t>
      </w:r>
      <w:r w:rsidRPr="00606C51">
        <w:rPr>
          <w:rStyle w:val="14"/>
          <w:color w:val="000000"/>
          <w:sz w:val="24"/>
          <w:szCs w:val="24"/>
        </w:rPr>
        <w:softHyphen/>
        <w:t>ным постановлением Правительства Российской Федерации от 10.11.1996 № 1340, законом Алтайского края от 17.03.1998 № 15-ЗС «О защите населе</w:t>
      </w:r>
      <w:r w:rsidRPr="00606C51">
        <w:rPr>
          <w:rStyle w:val="14"/>
          <w:color w:val="000000"/>
          <w:sz w:val="24"/>
          <w:szCs w:val="24"/>
        </w:rPr>
        <w:softHyphen/>
        <w:t>ния и территорий Алтайского края от чрезвычайных ситуаций природного и техногенного характера» и положения о резерве материальных ресурсов для ликвидации чрезвычайных ситуаций природного и техногенного характера на территории Алтайского края.</w:t>
      </w:r>
    </w:p>
    <w:p w:rsidR="00E66D57" w:rsidRPr="00606C51" w:rsidRDefault="00E66D57" w:rsidP="00E66D57">
      <w:pPr>
        <w:pStyle w:val="a5"/>
        <w:framePr w:w="9380" w:h="13474" w:hRule="exact" w:wrap="none" w:vAnchor="page" w:hAnchor="page" w:x="1268" w:y="2897"/>
        <w:tabs>
          <w:tab w:val="left" w:pos="1196"/>
        </w:tabs>
        <w:ind w:left="95" w:right="20"/>
        <w:rPr>
          <w:sz w:val="24"/>
          <w:szCs w:val="24"/>
        </w:rPr>
      </w:pPr>
      <w:r w:rsidRPr="00606C51">
        <w:rPr>
          <w:rStyle w:val="14"/>
          <w:color w:val="000000"/>
          <w:sz w:val="24"/>
          <w:szCs w:val="24"/>
        </w:rPr>
        <w:t>1.1.</w:t>
      </w:r>
      <w:r w:rsidR="005F2E7F" w:rsidRPr="00606C51">
        <w:rPr>
          <w:rStyle w:val="14"/>
          <w:color w:val="000000"/>
          <w:sz w:val="24"/>
          <w:szCs w:val="24"/>
        </w:rPr>
        <w:t xml:space="preserve"> </w:t>
      </w:r>
      <w:r w:rsidRPr="00606C51">
        <w:rPr>
          <w:rStyle w:val="14"/>
          <w:color w:val="000000"/>
          <w:sz w:val="24"/>
          <w:szCs w:val="24"/>
        </w:rPr>
        <w:t>Резерв материальных ресурсов для ликвидации чрезвычайных си</w:t>
      </w:r>
      <w:r w:rsidRPr="00606C51">
        <w:rPr>
          <w:rStyle w:val="14"/>
          <w:color w:val="000000"/>
          <w:sz w:val="24"/>
          <w:szCs w:val="24"/>
        </w:rPr>
        <w:softHyphen/>
        <w:t>туаций используется при проведении аварийно-спасательных и других неот</w:t>
      </w:r>
      <w:r w:rsidRPr="00606C51">
        <w:rPr>
          <w:rStyle w:val="14"/>
          <w:color w:val="000000"/>
          <w:sz w:val="24"/>
          <w:szCs w:val="24"/>
        </w:rPr>
        <w:softHyphen/>
        <w:t>ложных работ по устранению непосредственной опасности для жизни и здо</w:t>
      </w:r>
      <w:r w:rsidRPr="00606C51">
        <w:rPr>
          <w:rStyle w:val="14"/>
          <w:color w:val="000000"/>
          <w:sz w:val="24"/>
          <w:szCs w:val="24"/>
        </w:rPr>
        <w:softHyphen/>
        <w:t>ровья людей, для развертывания и содержания временных пунктов прожива</w:t>
      </w:r>
      <w:r w:rsidRPr="00606C51">
        <w:rPr>
          <w:rStyle w:val="14"/>
          <w:color w:val="000000"/>
          <w:sz w:val="24"/>
          <w:szCs w:val="24"/>
        </w:rPr>
        <w:softHyphen/>
        <w:t>ния и питания пострадавших граждан, оказания им единовременной матери</w:t>
      </w:r>
      <w:r w:rsidRPr="00606C51">
        <w:rPr>
          <w:rStyle w:val="14"/>
          <w:color w:val="000000"/>
          <w:sz w:val="24"/>
          <w:szCs w:val="24"/>
        </w:rPr>
        <w:softHyphen/>
        <w:t>альной помощи и осуществлении других первоочередных мероприятий, свя</w:t>
      </w:r>
      <w:r w:rsidRPr="00606C51">
        <w:rPr>
          <w:rStyle w:val="14"/>
          <w:color w:val="000000"/>
          <w:sz w:val="24"/>
          <w:szCs w:val="24"/>
        </w:rPr>
        <w:softHyphen/>
        <w:t>занных с обеспечением жизнедеятельности пострадавшего населения.</w:t>
      </w:r>
    </w:p>
    <w:p w:rsidR="00E66D57" w:rsidRPr="00606C51" w:rsidRDefault="00E66D57" w:rsidP="00E66D57">
      <w:pPr>
        <w:pStyle w:val="a5"/>
        <w:framePr w:w="9380" w:h="13474" w:hRule="exact" w:wrap="none" w:vAnchor="page" w:hAnchor="page" w:x="1268" w:y="2897"/>
        <w:ind w:left="20" w:right="20" w:firstLine="720"/>
        <w:rPr>
          <w:sz w:val="24"/>
          <w:szCs w:val="24"/>
        </w:rPr>
      </w:pPr>
      <w:r w:rsidRPr="00606C51">
        <w:rPr>
          <w:rStyle w:val="14"/>
          <w:color w:val="000000"/>
          <w:sz w:val="24"/>
          <w:szCs w:val="24"/>
        </w:rPr>
        <w:t xml:space="preserve">Резерв материальных ресурсов создается Администрацией </w:t>
      </w:r>
      <w:r w:rsidR="00E65E31" w:rsidRPr="00606C51">
        <w:rPr>
          <w:rStyle w:val="14"/>
          <w:color w:val="000000"/>
          <w:sz w:val="24"/>
          <w:szCs w:val="24"/>
        </w:rPr>
        <w:t>Маралихинского</w:t>
      </w:r>
      <w:r w:rsidR="005F2E7F" w:rsidRPr="00606C51">
        <w:rPr>
          <w:rStyle w:val="14"/>
          <w:color w:val="000000"/>
          <w:sz w:val="24"/>
          <w:szCs w:val="24"/>
        </w:rPr>
        <w:t xml:space="preserve"> сельсовета </w:t>
      </w:r>
      <w:r w:rsidRPr="00606C51">
        <w:rPr>
          <w:rStyle w:val="14"/>
          <w:color w:val="000000"/>
          <w:sz w:val="24"/>
          <w:szCs w:val="24"/>
        </w:rPr>
        <w:t xml:space="preserve">для ликвидации чрезвычайных ситуаций </w:t>
      </w:r>
      <w:r w:rsidR="003400BC" w:rsidRPr="00606C51">
        <w:rPr>
          <w:rStyle w:val="14"/>
          <w:color w:val="000000"/>
          <w:sz w:val="24"/>
          <w:szCs w:val="24"/>
        </w:rPr>
        <w:t xml:space="preserve">на территории муниципального образования </w:t>
      </w:r>
      <w:r w:rsidR="00E65E31" w:rsidRPr="00606C51">
        <w:rPr>
          <w:rStyle w:val="14"/>
          <w:color w:val="000000"/>
          <w:sz w:val="24"/>
          <w:szCs w:val="24"/>
        </w:rPr>
        <w:t>Маралихинский</w:t>
      </w:r>
      <w:r w:rsidR="003400BC" w:rsidRPr="00606C51">
        <w:rPr>
          <w:rStyle w:val="14"/>
          <w:color w:val="000000"/>
          <w:sz w:val="24"/>
          <w:szCs w:val="24"/>
        </w:rPr>
        <w:t xml:space="preserve"> сельсовет Краснощёковского района Алтайского края</w:t>
      </w:r>
      <w:r w:rsidRPr="00606C51">
        <w:rPr>
          <w:rStyle w:val="14"/>
          <w:color w:val="000000"/>
          <w:sz w:val="24"/>
          <w:szCs w:val="24"/>
        </w:rPr>
        <w:t>.</w:t>
      </w:r>
    </w:p>
    <w:p w:rsidR="00E66D57" w:rsidRPr="00606C51" w:rsidRDefault="00E66D57" w:rsidP="00E66D57">
      <w:pPr>
        <w:pStyle w:val="a5"/>
        <w:framePr w:w="9380" w:h="13474" w:hRule="exact" w:wrap="none" w:vAnchor="page" w:hAnchor="page" w:x="1268" w:y="2897"/>
        <w:tabs>
          <w:tab w:val="left" w:pos="1196"/>
        </w:tabs>
        <w:spacing w:after="300"/>
        <w:ind w:right="20"/>
        <w:rPr>
          <w:sz w:val="24"/>
          <w:szCs w:val="24"/>
        </w:rPr>
      </w:pPr>
      <w:r w:rsidRPr="00606C51">
        <w:rPr>
          <w:rStyle w:val="14"/>
          <w:color w:val="000000"/>
          <w:sz w:val="24"/>
          <w:szCs w:val="24"/>
        </w:rPr>
        <w:t>1.2.</w:t>
      </w:r>
      <w:r w:rsidR="003400BC" w:rsidRPr="00606C51">
        <w:rPr>
          <w:rStyle w:val="14"/>
          <w:color w:val="000000"/>
          <w:sz w:val="24"/>
          <w:szCs w:val="24"/>
        </w:rPr>
        <w:t xml:space="preserve"> </w:t>
      </w:r>
      <w:r w:rsidRPr="00606C51">
        <w:rPr>
          <w:rStyle w:val="14"/>
          <w:color w:val="000000"/>
          <w:sz w:val="24"/>
          <w:szCs w:val="24"/>
        </w:rPr>
        <w:t>Резерв материальных ресурсов для ликвидации чрезвычайных си</w:t>
      </w:r>
      <w:r w:rsidRPr="00606C51">
        <w:rPr>
          <w:rStyle w:val="14"/>
          <w:color w:val="000000"/>
          <w:sz w:val="24"/>
          <w:szCs w:val="24"/>
        </w:rPr>
        <w:softHyphen/>
        <w:t>туаций природного и техногенного характера включает в себя продовольствие, предметы первой необходимости, вещевое имущество, строительные материалы, медикаменты и медицинское имуще</w:t>
      </w:r>
      <w:r w:rsidRPr="00606C51">
        <w:rPr>
          <w:rStyle w:val="14"/>
          <w:color w:val="000000"/>
          <w:sz w:val="24"/>
          <w:szCs w:val="24"/>
        </w:rPr>
        <w:softHyphen/>
        <w:t>ство, горюче-смазочные материалы, транспортные средства, средства связи, средства индивидуальной защиты, другие материальные ресурсы.</w:t>
      </w:r>
    </w:p>
    <w:p w:rsidR="00E66D57" w:rsidRPr="00606C51" w:rsidRDefault="00E66D57" w:rsidP="003400BC">
      <w:pPr>
        <w:pStyle w:val="a5"/>
        <w:framePr w:w="9380" w:h="13474" w:hRule="exact" w:wrap="none" w:vAnchor="page" w:hAnchor="page" w:x="1268" w:y="2897"/>
        <w:widowControl w:val="0"/>
        <w:numPr>
          <w:ilvl w:val="0"/>
          <w:numId w:val="7"/>
        </w:numPr>
        <w:tabs>
          <w:tab w:val="left" w:pos="1434"/>
        </w:tabs>
        <w:suppressAutoHyphens w:val="0"/>
        <w:spacing w:after="304"/>
        <w:ind w:left="380" w:right="89" w:hanging="1680"/>
        <w:jc w:val="center"/>
        <w:rPr>
          <w:rStyle w:val="14"/>
          <w:b/>
          <w:sz w:val="24"/>
          <w:szCs w:val="24"/>
        </w:rPr>
      </w:pPr>
      <w:r w:rsidRPr="00606C51">
        <w:rPr>
          <w:rStyle w:val="14"/>
          <w:b/>
          <w:color w:val="000000"/>
          <w:sz w:val="24"/>
          <w:szCs w:val="24"/>
        </w:rPr>
        <w:t>2. Порядок создания, хранения, использования и восполнения резерва материальных ресурсов</w:t>
      </w:r>
    </w:p>
    <w:p w:rsidR="00E66D57" w:rsidRPr="00606C51" w:rsidRDefault="00E66D57" w:rsidP="00E66D57">
      <w:pPr>
        <w:pStyle w:val="a5"/>
        <w:framePr w:w="9380" w:h="13474" w:hRule="exact" w:wrap="none" w:vAnchor="page" w:hAnchor="page" w:x="1268" w:y="2897"/>
        <w:tabs>
          <w:tab w:val="left" w:pos="1434"/>
        </w:tabs>
        <w:spacing w:after="304"/>
        <w:ind w:right="89" w:hanging="1300"/>
        <w:rPr>
          <w:sz w:val="24"/>
          <w:szCs w:val="24"/>
        </w:rPr>
      </w:pPr>
      <w:r w:rsidRPr="00606C51">
        <w:rPr>
          <w:rStyle w:val="14"/>
          <w:color w:val="000000"/>
          <w:sz w:val="24"/>
          <w:szCs w:val="24"/>
        </w:rPr>
        <w:t xml:space="preserve">                           2.1. Объем резерва материальных ресурсов устанавливается исходя из прогнозируемых видов и масштабов чрезвычайных ситуаций, предполагае</w:t>
      </w:r>
      <w:r w:rsidRPr="00606C51">
        <w:rPr>
          <w:rStyle w:val="14"/>
          <w:color w:val="000000"/>
          <w:sz w:val="24"/>
          <w:szCs w:val="24"/>
        </w:rPr>
        <w:softHyphen/>
        <w:t>мого объема работ по их ликвидации, а также максимально возможного ис</w:t>
      </w:r>
      <w:r w:rsidRPr="00606C51">
        <w:rPr>
          <w:rStyle w:val="14"/>
          <w:color w:val="000000"/>
          <w:sz w:val="24"/>
          <w:szCs w:val="24"/>
        </w:rPr>
        <w:softHyphen/>
        <w:t>пользования имеющихся сил и средств для ликвидации чрезвычайных ситуаций.</w:t>
      </w:r>
    </w:p>
    <w:p w:rsidR="00E66D57" w:rsidRPr="00606C51" w:rsidRDefault="00E66D57" w:rsidP="00E66D57">
      <w:pPr>
        <w:rPr>
          <w:rFonts w:ascii="Times New Roman" w:hAnsi="Times New Roman" w:cs="Times New Roman"/>
          <w:sz w:val="28"/>
          <w:szCs w:val="28"/>
        </w:rPr>
        <w:sectPr w:rsidR="00E66D57" w:rsidRPr="00606C51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66D57" w:rsidRPr="00606C51" w:rsidRDefault="00E66D57" w:rsidP="00E66D57">
      <w:pPr>
        <w:pStyle w:val="27"/>
        <w:framePr w:wrap="none" w:vAnchor="page" w:hAnchor="page" w:x="10525" w:y="735"/>
        <w:shd w:val="clear" w:color="auto" w:fill="auto"/>
        <w:spacing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606C51">
        <w:rPr>
          <w:rStyle w:val="26"/>
          <w:rFonts w:ascii="Times New Roman" w:hAnsi="Times New Roman" w:cs="Times New Roman"/>
          <w:noProof w:val="0"/>
          <w:color w:val="000000"/>
          <w:sz w:val="28"/>
          <w:szCs w:val="28"/>
        </w:rPr>
        <w:lastRenderedPageBreak/>
        <w:t>4</w:t>
      </w:r>
    </w:p>
    <w:p w:rsidR="00E66D57" w:rsidRPr="00606C51" w:rsidRDefault="00E66D57" w:rsidP="00E66D57">
      <w:pPr>
        <w:pStyle w:val="a5"/>
        <w:framePr w:w="9355" w:h="14298" w:hRule="exact" w:wrap="none" w:vAnchor="page" w:hAnchor="page" w:x="1290" w:y="1390"/>
        <w:ind w:left="20" w:right="20" w:firstLine="700"/>
        <w:rPr>
          <w:rStyle w:val="14"/>
          <w:color w:val="000000"/>
          <w:sz w:val="24"/>
          <w:szCs w:val="24"/>
        </w:rPr>
      </w:pPr>
    </w:p>
    <w:p w:rsidR="00E66D57" w:rsidRPr="00606C51" w:rsidRDefault="00E66D57" w:rsidP="00E66D57">
      <w:pPr>
        <w:pStyle w:val="a5"/>
        <w:framePr w:w="9355" w:h="14298" w:hRule="exact" w:wrap="none" w:vAnchor="page" w:hAnchor="page" w:x="1290" w:y="1390"/>
        <w:ind w:left="20" w:right="20" w:firstLine="700"/>
        <w:rPr>
          <w:sz w:val="24"/>
          <w:szCs w:val="24"/>
        </w:rPr>
      </w:pPr>
      <w:r w:rsidRPr="00606C51">
        <w:rPr>
          <w:rStyle w:val="14"/>
          <w:color w:val="000000"/>
          <w:sz w:val="24"/>
          <w:szCs w:val="24"/>
        </w:rPr>
        <w:t xml:space="preserve">2.2. На территории </w:t>
      </w:r>
      <w:r w:rsidR="00E65E31" w:rsidRPr="00606C51">
        <w:rPr>
          <w:rStyle w:val="14"/>
          <w:color w:val="000000"/>
          <w:sz w:val="24"/>
          <w:szCs w:val="24"/>
        </w:rPr>
        <w:t>муниципального образования Маралихинский</w:t>
      </w:r>
      <w:r w:rsidR="003400BC" w:rsidRPr="00606C51">
        <w:rPr>
          <w:rStyle w:val="14"/>
          <w:color w:val="000000"/>
          <w:sz w:val="24"/>
          <w:szCs w:val="24"/>
        </w:rPr>
        <w:t xml:space="preserve"> сельсовет</w:t>
      </w:r>
      <w:r w:rsidRPr="00606C51">
        <w:rPr>
          <w:rStyle w:val="14"/>
          <w:color w:val="000000"/>
          <w:sz w:val="24"/>
          <w:szCs w:val="24"/>
        </w:rPr>
        <w:t>, организующи</w:t>
      </w:r>
      <w:r w:rsidRPr="00606C51">
        <w:rPr>
          <w:rStyle w:val="14"/>
          <w:color w:val="000000"/>
          <w:sz w:val="24"/>
          <w:szCs w:val="24"/>
        </w:rPr>
        <w:softHyphen/>
        <w:t>ми и определяющими способы создания материальных ресурсов для форми</w:t>
      </w:r>
      <w:r w:rsidRPr="00606C51">
        <w:rPr>
          <w:rStyle w:val="14"/>
          <w:color w:val="000000"/>
          <w:sz w:val="24"/>
          <w:szCs w:val="24"/>
        </w:rPr>
        <w:softHyphen/>
        <w:t>рования резерва, являются:</w:t>
      </w:r>
    </w:p>
    <w:p w:rsidR="003400BC" w:rsidRPr="00606C51" w:rsidRDefault="003400BC" w:rsidP="003400BC">
      <w:pPr>
        <w:pStyle w:val="a5"/>
        <w:framePr w:w="9355" w:h="14298" w:hRule="exact" w:wrap="none" w:vAnchor="page" w:hAnchor="page" w:x="1290" w:y="1390"/>
        <w:numPr>
          <w:ilvl w:val="0"/>
          <w:numId w:val="8"/>
        </w:numPr>
        <w:tabs>
          <w:tab w:val="left" w:pos="1407"/>
        </w:tabs>
        <w:ind w:right="20"/>
        <w:rPr>
          <w:sz w:val="24"/>
          <w:szCs w:val="24"/>
        </w:rPr>
      </w:pPr>
      <w:r w:rsidRPr="00606C51">
        <w:rPr>
          <w:rStyle w:val="14"/>
          <w:color w:val="000000"/>
          <w:sz w:val="24"/>
          <w:szCs w:val="24"/>
        </w:rPr>
        <w:t xml:space="preserve"> по строительным и дорожно-строительным материалам, по обес</w:t>
      </w:r>
      <w:r w:rsidRPr="00606C51">
        <w:rPr>
          <w:rStyle w:val="14"/>
          <w:color w:val="000000"/>
          <w:sz w:val="24"/>
          <w:szCs w:val="24"/>
        </w:rPr>
        <w:softHyphen/>
        <w:t>печению функционирования строительной техники – СПК «</w:t>
      </w:r>
      <w:r w:rsidR="00E65E31" w:rsidRPr="00606C51">
        <w:rPr>
          <w:rStyle w:val="14"/>
          <w:color w:val="000000"/>
          <w:sz w:val="24"/>
          <w:szCs w:val="24"/>
        </w:rPr>
        <w:t>Колхоз им.Ленина</w:t>
      </w:r>
      <w:r w:rsidRPr="00606C51">
        <w:rPr>
          <w:rStyle w:val="14"/>
          <w:color w:val="000000"/>
          <w:sz w:val="24"/>
          <w:szCs w:val="24"/>
        </w:rPr>
        <w:t>» (по согласованию);</w:t>
      </w:r>
    </w:p>
    <w:p w:rsidR="003400BC" w:rsidRPr="00606C51" w:rsidRDefault="003400BC" w:rsidP="003400BC">
      <w:pPr>
        <w:pStyle w:val="a5"/>
        <w:framePr w:w="9355" w:h="14298" w:hRule="exact" w:wrap="none" w:vAnchor="page" w:hAnchor="page" w:x="1290" w:y="1390"/>
        <w:widowControl w:val="0"/>
        <w:numPr>
          <w:ilvl w:val="2"/>
          <w:numId w:val="20"/>
        </w:numPr>
        <w:tabs>
          <w:tab w:val="left" w:pos="1412"/>
        </w:tabs>
        <w:suppressAutoHyphens w:val="0"/>
        <w:ind w:right="20"/>
        <w:rPr>
          <w:rStyle w:val="14"/>
          <w:sz w:val="24"/>
          <w:szCs w:val="24"/>
        </w:rPr>
      </w:pPr>
      <w:r w:rsidRPr="00606C51">
        <w:rPr>
          <w:rStyle w:val="14"/>
          <w:color w:val="000000"/>
          <w:sz w:val="24"/>
          <w:szCs w:val="24"/>
        </w:rPr>
        <w:t>по материалам и конструкциям для ремонта объектов жилищно-</w:t>
      </w:r>
      <w:r w:rsidRPr="00606C51">
        <w:rPr>
          <w:rStyle w:val="14"/>
          <w:color w:val="000000"/>
          <w:sz w:val="24"/>
          <w:szCs w:val="24"/>
        </w:rPr>
        <w:softHyphen/>
        <w:t>коммунального хозяйства - Администрации сельсовета (машинисты насосных установок);</w:t>
      </w:r>
    </w:p>
    <w:p w:rsidR="003400BC" w:rsidRPr="00606C51" w:rsidRDefault="003400BC" w:rsidP="003400BC">
      <w:pPr>
        <w:pStyle w:val="a5"/>
        <w:framePr w:w="9355" w:h="14298" w:hRule="exact" w:wrap="none" w:vAnchor="page" w:hAnchor="page" w:x="1290" w:y="1390"/>
        <w:widowControl w:val="0"/>
        <w:numPr>
          <w:ilvl w:val="2"/>
          <w:numId w:val="20"/>
        </w:numPr>
        <w:tabs>
          <w:tab w:val="left" w:pos="1412"/>
        </w:tabs>
        <w:suppressAutoHyphens w:val="0"/>
        <w:ind w:right="20"/>
        <w:rPr>
          <w:rStyle w:val="14"/>
          <w:spacing w:val="0"/>
          <w:sz w:val="24"/>
          <w:szCs w:val="24"/>
          <w:shd w:val="clear" w:color="auto" w:fill="auto"/>
        </w:rPr>
      </w:pPr>
      <w:r w:rsidRPr="00606C51">
        <w:rPr>
          <w:rStyle w:val="14"/>
          <w:color w:val="000000"/>
          <w:sz w:val="24"/>
          <w:szCs w:val="24"/>
        </w:rPr>
        <w:t>по обеспечению пассажирским  транспортом, автомобильной  техникой – СПК «</w:t>
      </w:r>
      <w:r w:rsidR="00E65E31" w:rsidRPr="00606C51">
        <w:rPr>
          <w:rStyle w:val="14"/>
          <w:color w:val="000000"/>
          <w:sz w:val="24"/>
          <w:szCs w:val="24"/>
        </w:rPr>
        <w:t>Колхоз им.Ленина</w:t>
      </w:r>
      <w:r w:rsidRPr="00606C51">
        <w:rPr>
          <w:rStyle w:val="14"/>
          <w:color w:val="000000"/>
          <w:sz w:val="24"/>
          <w:szCs w:val="24"/>
        </w:rPr>
        <w:t xml:space="preserve">», МБОУ </w:t>
      </w:r>
      <w:r w:rsidR="00E65E31" w:rsidRPr="00606C51">
        <w:rPr>
          <w:rStyle w:val="14"/>
          <w:color w:val="000000"/>
          <w:sz w:val="24"/>
          <w:szCs w:val="24"/>
        </w:rPr>
        <w:t>Маралихинская</w:t>
      </w:r>
      <w:r w:rsidRPr="00606C51">
        <w:rPr>
          <w:rStyle w:val="14"/>
          <w:color w:val="000000"/>
          <w:sz w:val="24"/>
          <w:szCs w:val="24"/>
        </w:rPr>
        <w:t xml:space="preserve"> СОШ  (по согласованию);</w:t>
      </w:r>
    </w:p>
    <w:p w:rsidR="003400BC" w:rsidRPr="00606C51" w:rsidRDefault="003400BC" w:rsidP="003400BC">
      <w:pPr>
        <w:pStyle w:val="a5"/>
        <w:framePr w:w="9355" w:h="14298" w:hRule="exact" w:wrap="none" w:vAnchor="page" w:hAnchor="page" w:x="1290" w:y="1390"/>
        <w:numPr>
          <w:ilvl w:val="2"/>
          <w:numId w:val="20"/>
        </w:numPr>
        <w:tabs>
          <w:tab w:val="left" w:pos="1412"/>
        </w:tabs>
        <w:ind w:right="20"/>
        <w:rPr>
          <w:sz w:val="24"/>
          <w:szCs w:val="24"/>
        </w:rPr>
      </w:pPr>
      <w:r w:rsidRPr="00606C51">
        <w:rPr>
          <w:rStyle w:val="14"/>
          <w:color w:val="000000"/>
          <w:sz w:val="24"/>
          <w:szCs w:val="24"/>
        </w:rPr>
        <w:t>по обеспе</w:t>
      </w:r>
      <w:r w:rsidRPr="00606C51">
        <w:rPr>
          <w:rStyle w:val="14"/>
          <w:color w:val="000000"/>
          <w:sz w:val="24"/>
          <w:szCs w:val="24"/>
        </w:rPr>
        <w:softHyphen/>
        <w:t>чению функционирования связи – Краснощёковский участок электросвязи (по согласованию);</w:t>
      </w:r>
    </w:p>
    <w:p w:rsidR="003400BC" w:rsidRPr="00606C51" w:rsidRDefault="003400BC" w:rsidP="003400BC">
      <w:pPr>
        <w:pStyle w:val="a5"/>
        <w:framePr w:w="9355" w:h="14298" w:hRule="exact" w:wrap="none" w:vAnchor="page" w:hAnchor="page" w:x="1290" w:y="1390"/>
        <w:tabs>
          <w:tab w:val="left" w:pos="1412"/>
        </w:tabs>
        <w:ind w:right="20"/>
        <w:rPr>
          <w:sz w:val="24"/>
          <w:szCs w:val="24"/>
        </w:rPr>
      </w:pPr>
      <w:r w:rsidRPr="00606C51">
        <w:rPr>
          <w:rStyle w:val="14"/>
          <w:color w:val="000000"/>
          <w:sz w:val="24"/>
          <w:szCs w:val="24"/>
        </w:rPr>
        <w:t>2.2.5.   по продовольствию, вещевому имуществу и предметам первой необходимости – СПК «</w:t>
      </w:r>
      <w:r w:rsidR="00E65E31" w:rsidRPr="00606C51">
        <w:rPr>
          <w:rStyle w:val="14"/>
          <w:color w:val="000000"/>
          <w:sz w:val="24"/>
          <w:szCs w:val="24"/>
        </w:rPr>
        <w:t>Колхоз им.Ленина</w:t>
      </w:r>
      <w:r w:rsidRPr="00606C51">
        <w:rPr>
          <w:rStyle w:val="14"/>
          <w:color w:val="000000"/>
          <w:sz w:val="24"/>
          <w:szCs w:val="24"/>
        </w:rPr>
        <w:t>» (по согласованию);</w:t>
      </w:r>
    </w:p>
    <w:p w:rsidR="003400BC" w:rsidRPr="00606C51" w:rsidRDefault="003400BC" w:rsidP="003400BC">
      <w:pPr>
        <w:pStyle w:val="a5"/>
        <w:framePr w:w="9355" w:h="14298" w:hRule="exact" w:wrap="none" w:vAnchor="page" w:hAnchor="page" w:x="1290" w:y="1390"/>
        <w:tabs>
          <w:tab w:val="left" w:pos="1412"/>
        </w:tabs>
        <w:ind w:right="20"/>
        <w:rPr>
          <w:rStyle w:val="14"/>
          <w:color w:val="000000"/>
          <w:sz w:val="24"/>
          <w:szCs w:val="24"/>
        </w:rPr>
      </w:pPr>
      <w:r w:rsidRPr="00606C51">
        <w:rPr>
          <w:rStyle w:val="14"/>
          <w:color w:val="000000"/>
          <w:sz w:val="24"/>
          <w:szCs w:val="24"/>
        </w:rPr>
        <w:t xml:space="preserve">2.2.6. по медицинскому имуществу и медикаментам – </w:t>
      </w:r>
      <w:r w:rsidR="00E65E31" w:rsidRPr="00606C51">
        <w:rPr>
          <w:rStyle w:val="14"/>
          <w:color w:val="000000"/>
          <w:sz w:val="24"/>
          <w:szCs w:val="24"/>
        </w:rPr>
        <w:t>Маралихинская</w:t>
      </w:r>
      <w:r w:rsidRPr="00606C51">
        <w:rPr>
          <w:rStyle w:val="14"/>
          <w:color w:val="000000"/>
          <w:sz w:val="24"/>
          <w:szCs w:val="24"/>
        </w:rPr>
        <w:t xml:space="preserve"> амбулатория Краснощёковской ЦРБ (по согласованию);</w:t>
      </w:r>
    </w:p>
    <w:p w:rsidR="003400BC" w:rsidRPr="00606C51" w:rsidRDefault="003400BC" w:rsidP="003400BC">
      <w:pPr>
        <w:pStyle w:val="a5"/>
        <w:framePr w:w="9355" w:h="14298" w:hRule="exact" w:wrap="none" w:vAnchor="page" w:hAnchor="page" w:x="1290" w:y="1390"/>
        <w:tabs>
          <w:tab w:val="left" w:pos="1412"/>
        </w:tabs>
        <w:ind w:right="20"/>
        <w:rPr>
          <w:sz w:val="24"/>
          <w:szCs w:val="24"/>
        </w:rPr>
      </w:pPr>
      <w:r w:rsidRPr="00606C51">
        <w:rPr>
          <w:rStyle w:val="14"/>
          <w:color w:val="000000"/>
          <w:sz w:val="24"/>
          <w:szCs w:val="24"/>
        </w:rPr>
        <w:t>2.2.7.  по противопожарному оборудованию, предназначенному для ту</w:t>
      </w:r>
      <w:r w:rsidRPr="00606C51">
        <w:rPr>
          <w:rStyle w:val="14"/>
          <w:color w:val="000000"/>
          <w:sz w:val="24"/>
          <w:szCs w:val="24"/>
        </w:rPr>
        <w:softHyphen/>
        <w:t>шения пожаров – ПЧ-69 ОФПС-16 (по согласованию);</w:t>
      </w:r>
    </w:p>
    <w:p w:rsidR="003400BC" w:rsidRPr="00606C51" w:rsidRDefault="003400BC" w:rsidP="003400BC">
      <w:pPr>
        <w:pStyle w:val="a5"/>
        <w:framePr w:w="9355" w:h="14298" w:hRule="exact" w:wrap="none" w:vAnchor="page" w:hAnchor="page" w:x="1290" w:y="1390"/>
        <w:widowControl w:val="0"/>
        <w:tabs>
          <w:tab w:val="left" w:pos="1206"/>
        </w:tabs>
        <w:suppressAutoHyphens w:val="0"/>
        <w:ind w:right="20"/>
        <w:rPr>
          <w:rStyle w:val="14"/>
          <w:spacing w:val="0"/>
          <w:sz w:val="24"/>
          <w:szCs w:val="24"/>
          <w:shd w:val="clear" w:color="auto" w:fill="auto"/>
        </w:rPr>
      </w:pPr>
      <w:r w:rsidRPr="00606C51">
        <w:rPr>
          <w:rStyle w:val="14"/>
          <w:color w:val="000000"/>
          <w:sz w:val="24"/>
          <w:szCs w:val="24"/>
        </w:rPr>
        <w:t>2.2.8. по нефтепродуктам – СПК «</w:t>
      </w:r>
      <w:r w:rsidR="00E65E31" w:rsidRPr="00606C51">
        <w:rPr>
          <w:rStyle w:val="14"/>
          <w:color w:val="000000"/>
          <w:sz w:val="24"/>
          <w:szCs w:val="24"/>
        </w:rPr>
        <w:t>Колхоз им.Ленина</w:t>
      </w:r>
      <w:r w:rsidRPr="00606C51">
        <w:rPr>
          <w:rStyle w:val="14"/>
          <w:color w:val="000000"/>
          <w:sz w:val="24"/>
          <w:szCs w:val="24"/>
        </w:rPr>
        <w:t>»  (по согласованию).</w:t>
      </w:r>
    </w:p>
    <w:p w:rsidR="00E66D57" w:rsidRPr="00606C51" w:rsidRDefault="00E66D57" w:rsidP="00E66D57">
      <w:pPr>
        <w:pStyle w:val="a5"/>
        <w:framePr w:w="9355" w:h="14298" w:hRule="exact" w:wrap="none" w:vAnchor="page" w:hAnchor="page" w:x="1290" w:y="1390"/>
        <w:widowControl w:val="0"/>
        <w:numPr>
          <w:ilvl w:val="0"/>
          <w:numId w:val="9"/>
        </w:numPr>
        <w:tabs>
          <w:tab w:val="left" w:pos="1206"/>
        </w:tabs>
        <w:suppressAutoHyphens w:val="0"/>
        <w:ind w:left="20" w:right="20" w:firstLine="700"/>
        <w:rPr>
          <w:sz w:val="24"/>
          <w:szCs w:val="24"/>
        </w:rPr>
      </w:pPr>
      <w:r w:rsidRPr="00606C51">
        <w:rPr>
          <w:rStyle w:val="14"/>
          <w:color w:val="000000"/>
          <w:sz w:val="24"/>
          <w:szCs w:val="24"/>
        </w:rPr>
        <w:t>Вместо приобретения и хранения отдельных видов материальных ресурсов допускается заключение договоров на их экстренную поставку с пред</w:t>
      </w:r>
      <w:r w:rsidRPr="00606C51">
        <w:rPr>
          <w:rStyle w:val="14"/>
          <w:color w:val="000000"/>
          <w:sz w:val="24"/>
          <w:szCs w:val="24"/>
        </w:rPr>
        <w:softHyphen/>
        <w:t>приятиями и организациями, имеющими материальные ресурсы в постоянном наличии или обращении.</w:t>
      </w:r>
    </w:p>
    <w:p w:rsidR="00E66D57" w:rsidRPr="00606C51" w:rsidRDefault="00E66D57" w:rsidP="00E66D57">
      <w:pPr>
        <w:pStyle w:val="a5"/>
        <w:framePr w:w="9355" w:h="14298" w:hRule="exact" w:wrap="none" w:vAnchor="page" w:hAnchor="page" w:x="1290" w:y="1390"/>
        <w:widowControl w:val="0"/>
        <w:numPr>
          <w:ilvl w:val="0"/>
          <w:numId w:val="9"/>
        </w:numPr>
        <w:tabs>
          <w:tab w:val="left" w:pos="1206"/>
        </w:tabs>
        <w:suppressAutoHyphens w:val="0"/>
        <w:ind w:left="20" w:right="20" w:firstLine="700"/>
        <w:rPr>
          <w:sz w:val="24"/>
          <w:szCs w:val="24"/>
        </w:rPr>
      </w:pPr>
      <w:r w:rsidRPr="00606C51">
        <w:rPr>
          <w:rStyle w:val="14"/>
          <w:color w:val="000000"/>
          <w:sz w:val="24"/>
          <w:szCs w:val="24"/>
        </w:rPr>
        <w:t>Организации, на которые возложены функ</w:t>
      </w:r>
      <w:r w:rsidRPr="00606C51">
        <w:rPr>
          <w:rStyle w:val="14"/>
          <w:color w:val="000000"/>
          <w:sz w:val="24"/>
          <w:szCs w:val="24"/>
        </w:rPr>
        <w:softHyphen/>
        <w:t>ции по созданию, размещению, хранению, освежению и восполнению резер</w:t>
      </w:r>
      <w:r w:rsidRPr="00606C51">
        <w:rPr>
          <w:rStyle w:val="14"/>
          <w:color w:val="000000"/>
          <w:sz w:val="24"/>
          <w:szCs w:val="24"/>
        </w:rPr>
        <w:softHyphen/>
        <w:t>ва материальных ресурсов, организуют и осуществляют мероприятия по их применению, определяют поставщиков материальных ресурсов, осуществ</w:t>
      </w:r>
      <w:r w:rsidRPr="00606C51">
        <w:rPr>
          <w:rStyle w:val="14"/>
          <w:color w:val="000000"/>
          <w:sz w:val="24"/>
          <w:szCs w:val="24"/>
        </w:rPr>
        <w:softHyphen/>
        <w:t>ляют закупку необходимых материальных средств в соответствии с действу</w:t>
      </w:r>
      <w:r w:rsidRPr="00606C51">
        <w:rPr>
          <w:rStyle w:val="14"/>
          <w:color w:val="000000"/>
          <w:sz w:val="24"/>
          <w:szCs w:val="24"/>
        </w:rPr>
        <w:softHyphen/>
        <w:t>ющим законодательством.</w:t>
      </w:r>
    </w:p>
    <w:p w:rsidR="00E66D57" w:rsidRPr="00606C51" w:rsidRDefault="00E66D57" w:rsidP="00E66D57">
      <w:pPr>
        <w:pStyle w:val="a5"/>
        <w:framePr w:w="9355" w:h="14298" w:hRule="exact" w:wrap="none" w:vAnchor="page" w:hAnchor="page" w:x="1290" w:y="1390"/>
        <w:widowControl w:val="0"/>
        <w:numPr>
          <w:ilvl w:val="0"/>
          <w:numId w:val="9"/>
        </w:numPr>
        <w:tabs>
          <w:tab w:val="left" w:pos="1206"/>
        </w:tabs>
        <w:suppressAutoHyphens w:val="0"/>
        <w:ind w:left="20" w:right="20" w:firstLine="700"/>
        <w:rPr>
          <w:rStyle w:val="14"/>
          <w:spacing w:val="0"/>
          <w:sz w:val="24"/>
          <w:szCs w:val="24"/>
          <w:shd w:val="clear" w:color="auto" w:fill="auto"/>
        </w:rPr>
      </w:pPr>
      <w:r w:rsidRPr="00606C51">
        <w:rPr>
          <w:rStyle w:val="14"/>
          <w:color w:val="000000"/>
          <w:sz w:val="24"/>
          <w:szCs w:val="24"/>
        </w:rPr>
        <w:t xml:space="preserve">Резерв материальных ресурсов должен размещаться и храниться на складских площадях, предназначенных для их хранения, и откуда возможна их оперативная доставка в зоны чрезвычайных ситуаций. Расходы, связанные с поставкой, закладкой, хранением, использованием и восполнением резерва материальных ресурсов </w:t>
      </w:r>
      <w:r w:rsidR="00DC23DF" w:rsidRPr="00606C51">
        <w:rPr>
          <w:rStyle w:val="14"/>
          <w:color w:val="000000"/>
          <w:sz w:val="24"/>
          <w:szCs w:val="24"/>
        </w:rPr>
        <w:t>поселения</w:t>
      </w:r>
      <w:r w:rsidRPr="00606C51">
        <w:rPr>
          <w:rStyle w:val="14"/>
          <w:color w:val="000000"/>
          <w:sz w:val="24"/>
          <w:szCs w:val="24"/>
        </w:rPr>
        <w:t>, являются расходными обязатель</w:t>
      </w:r>
      <w:r w:rsidRPr="00606C51">
        <w:rPr>
          <w:rStyle w:val="14"/>
          <w:color w:val="000000"/>
          <w:sz w:val="24"/>
          <w:szCs w:val="24"/>
        </w:rPr>
        <w:softHyphen/>
        <w:t xml:space="preserve">ствами Администрации </w:t>
      </w:r>
      <w:r w:rsidR="00DC23DF" w:rsidRPr="00606C51">
        <w:rPr>
          <w:rStyle w:val="14"/>
          <w:color w:val="000000"/>
          <w:sz w:val="24"/>
          <w:szCs w:val="24"/>
        </w:rPr>
        <w:t>сельсовета</w:t>
      </w:r>
      <w:r w:rsidRPr="00606C51">
        <w:rPr>
          <w:rStyle w:val="14"/>
          <w:color w:val="000000"/>
          <w:sz w:val="24"/>
          <w:szCs w:val="24"/>
        </w:rPr>
        <w:t xml:space="preserve"> и планируются в пределах средств, предусматривае</w:t>
      </w:r>
      <w:r w:rsidRPr="00606C51">
        <w:rPr>
          <w:rStyle w:val="14"/>
          <w:color w:val="000000"/>
          <w:sz w:val="24"/>
          <w:szCs w:val="24"/>
        </w:rPr>
        <w:softHyphen/>
        <w:t>мых на эти цели в бюджете на текущий финансовый год.</w:t>
      </w:r>
    </w:p>
    <w:p w:rsidR="00DC23DF" w:rsidRPr="00606C51" w:rsidRDefault="00DC23DF" w:rsidP="00DC23DF">
      <w:pPr>
        <w:pStyle w:val="a5"/>
        <w:framePr w:w="9355" w:h="14298" w:hRule="exact" w:wrap="none" w:vAnchor="page" w:hAnchor="page" w:x="1290" w:y="1390"/>
        <w:widowControl w:val="0"/>
        <w:numPr>
          <w:ilvl w:val="0"/>
          <w:numId w:val="9"/>
        </w:numPr>
        <w:tabs>
          <w:tab w:val="left" w:pos="1210"/>
        </w:tabs>
        <w:suppressAutoHyphens w:val="0"/>
        <w:ind w:left="20" w:right="20" w:firstLine="700"/>
        <w:rPr>
          <w:sz w:val="24"/>
          <w:szCs w:val="24"/>
        </w:rPr>
      </w:pPr>
      <w:r w:rsidRPr="00606C51">
        <w:rPr>
          <w:rStyle w:val="14"/>
          <w:color w:val="000000"/>
          <w:sz w:val="24"/>
          <w:szCs w:val="24"/>
        </w:rPr>
        <w:t>Объем и номенклатура восполняемых материальных ресурсов должны соответствовать объемам и номенклатуре израсходованных ресурсов при ликвидации чрезвычайной ситуации.</w:t>
      </w:r>
    </w:p>
    <w:p w:rsidR="00DC23DF" w:rsidRPr="00606C51" w:rsidRDefault="00DC23DF" w:rsidP="00DC23DF">
      <w:pPr>
        <w:pStyle w:val="a5"/>
        <w:framePr w:w="9355" w:h="14298" w:hRule="exact" w:wrap="none" w:vAnchor="page" w:hAnchor="page" w:x="1290" w:y="1390"/>
        <w:widowControl w:val="0"/>
        <w:numPr>
          <w:ilvl w:val="0"/>
          <w:numId w:val="9"/>
        </w:numPr>
        <w:tabs>
          <w:tab w:val="left" w:pos="1215"/>
        </w:tabs>
        <w:suppressAutoHyphens w:val="0"/>
        <w:ind w:left="20" w:right="20" w:firstLine="700"/>
        <w:rPr>
          <w:sz w:val="24"/>
          <w:szCs w:val="24"/>
        </w:rPr>
      </w:pPr>
      <w:r w:rsidRPr="00606C51">
        <w:rPr>
          <w:rStyle w:val="14"/>
          <w:color w:val="000000"/>
          <w:sz w:val="24"/>
          <w:szCs w:val="24"/>
        </w:rPr>
        <w:t>Предприятия и организации, на объектах которых размещается ре</w:t>
      </w:r>
      <w:r w:rsidRPr="00606C51">
        <w:rPr>
          <w:rStyle w:val="14"/>
          <w:color w:val="000000"/>
          <w:sz w:val="24"/>
          <w:szCs w:val="24"/>
        </w:rPr>
        <w:softHyphen/>
        <w:t>зерв материальных ресурсов, в соответствии с договорами, заключенными органами исполнительной власти поселения, отвечают за его сохранность, каче</w:t>
      </w:r>
      <w:r w:rsidRPr="00606C51">
        <w:rPr>
          <w:rStyle w:val="14"/>
          <w:color w:val="000000"/>
          <w:sz w:val="24"/>
          <w:szCs w:val="24"/>
        </w:rPr>
        <w:softHyphen/>
        <w:t>ственное состояние и оперативную доставку в зоны чрезвычайных ситуаций, обеспечивают готовность к применению, а также регулярно представляют соответствующую отчетность о наличии резерва и его движения в порядке, установленном действующим законодательством Российской Федерации.</w:t>
      </w:r>
    </w:p>
    <w:p w:rsidR="00DC23DF" w:rsidRPr="00606C51" w:rsidRDefault="00DC23DF" w:rsidP="00DC23DF">
      <w:pPr>
        <w:pStyle w:val="a5"/>
        <w:framePr w:w="9355" w:h="14298" w:hRule="exact" w:wrap="none" w:vAnchor="page" w:hAnchor="page" w:x="1290" w:y="1390"/>
        <w:widowControl w:val="0"/>
        <w:numPr>
          <w:ilvl w:val="0"/>
          <w:numId w:val="9"/>
        </w:numPr>
        <w:tabs>
          <w:tab w:val="left" w:pos="1210"/>
        </w:tabs>
        <w:suppressAutoHyphens w:val="0"/>
        <w:ind w:left="20" w:right="20" w:firstLine="700"/>
        <w:rPr>
          <w:sz w:val="24"/>
          <w:szCs w:val="24"/>
        </w:rPr>
      </w:pPr>
      <w:r w:rsidRPr="00606C51">
        <w:rPr>
          <w:rStyle w:val="14"/>
          <w:color w:val="000000"/>
          <w:sz w:val="24"/>
          <w:szCs w:val="24"/>
        </w:rPr>
        <w:t>Объем и номенклатура восполняемых материальных ресурсов должны соответствовать объемам и номенклатуре израсходованных ресурсов при ликвидации чрезвычайной ситуации.</w:t>
      </w:r>
    </w:p>
    <w:p w:rsidR="00DC23DF" w:rsidRPr="00606C51" w:rsidRDefault="00DC23DF" w:rsidP="00E66D57">
      <w:pPr>
        <w:pStyle w:val="a5"/>
        <w:framePr w:w="9355" w:h="14298" w:hRule="exact" w:wrap="none" w:vAnchor="page" w:hAnchor="page" w:x="1290" w:y="1390"/>
        <w:widowControl w:val="0"/>
        <w:numPr>
          <w:ilvl w:val="0"/>
          <w:numId w:val="9"/>
        </w:numPr>
        <w:tabs>
          <w:tab w:val="left" w:pos="1206"/>
        </w:tabs>
        <w:suppressAutoHyphens w:val="0"/>
        <w:ind w:left="20" w:right="20" w:firstLine="700"/>
        <w:rPr>
          <w:rStyle w:val="14"/>
          <w:spacing w:val="0"/>
          <w:sz w:val="24"/>
          <w:szCs w:val="24"/>
          <w:shd w:val="clear" w:color="auto" w:fill="auto"/>
        </w:rPr>
      </w:pPr>
      <w:r w:rsidRPr="00606C51">
        <w:rPr>
          <w:rStyle w:val="14"/>
          <w:color w:val="000000"/>
          <w:sz w:val="24"/>
          <w:szCs w:val="24"/>
        </w:rPr>
        <w:t>Объем и номенклатура восполняемых материальных ресурсов</w:t>
      </w:r>
    </w:p>
    <w:p w:rsidR="00E66D57" w:rsidRPr="00606C51" w:rsidRDefault="00E66D57" w:rsidP="00E66D57">
      <w:pPr>
        <w:rPr>
          <w:rFonts w:ascii="Times New Roman" w:hAnsi="Times New Roman" w:cs="Times New Roman"/>
          <w:sz w:val="28"/>
          <w:szCs w:val="28"/>
        </w:rPr>
        <w:sectPr w:rsidR="00E66D57" w:rsidRPr="00606C51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66D57" w:rsidRPr="00606C51" w:rsidRDefault="00E66D57" w:rsidP="00DC23DF">
      <w:pPr>
        <w:pStyle w:val="a5"/>
        <w:framePr w:w="9059" w:h="16338" w:hRule="exact" w:wrap="none" w:vAnchor="page" w:hAnchor="page" w:x="1449" w:y="544"/>
        <w:widowControl w:val="0"/>
        <w:tabs>
          <w:tab w:val="left" w:pos="1210"/>
        </w:tabs>
        <w:suppressAutoHyphens w:val="0"/>
        <w:ind w:right="20"/>
        <w:rPr>
          <w:sz w:val="24"/>
          <w:szCs w:val="24"/>
        </w:rPr>
      </w:pPr>
      <w:r w:rsidRPr="00606C51">
        <w:rPr>
          <w:rStyle w:val="14"/>
          <w:color w:val="000000"/>
          <w:sz w:val="24"/>
          <w:szCs w:val="24"/>
        </w:rPr>
        <w:lastRenderedPageBreak/>
        <w:t xml:space="preserve"> должны соответствовать объемам и номенклатуре израсходованных ресурсов при ликвидации чрезвычайной ситуации.</w:t>
      </w:r>
    </w:p>
    <w:p w:rsidR="00E66D57" w:rsidRPr="00606C51" w:rsidRDefault="00E66D57" w:rsidP="00E66D57">
      <w:pPr>
        <w:pStyle w:val="a5"/>
        <w:framePr w:w="9059" w:h="16338" w:hRule="exact" w:wrap="none" w:vAnchor="page" w:hAnchor="page" w:x="1449" w:y="544"/>
        <w:widowControl w:val="0"/>
        <w:numPr>
          <w:ilvl w:val="0"/>
          <w:numId w:val="9"/>
        </w:numPr>
        <w:tabs>
          <w:tab w:val="left" w:pos="1215"/>
        </w:tabs>
        <w:suppressAutoHyphens w:val="0"/>
        <w:ind w:left="20" w:right="20" w:firstLine="700"/>
        <w:rPr>
          <w:sz w:val="24"/>
          <w:szCs w:val="24"/>
        </w:rPr>
      </w:pPr>
      <w:r w:rsidRPr="00606C51">
        <w:rPr>
          <w:rStyle w:val="14"/>
          <w:color w:val="000000"/>
          <w:sz w:val="24"/>
          <w:szCs w:val="24"/>
        </w:rPr>
        <w:t>Предприятия и организации, на объектах которых размещается ре</w:t>
      </w:r>
      <w:r w:rsidRPr="00606C51">
        <w:rPr>
          <w:rStyle w:val="14"/>
          <w:color w:val="000000"/>
          <w:sz w:val="24"/>
          <w:szCs w:val="24"/>
        </w:rPr>
        <w:softHyphen/>
        <w:t xml:space="preserve">зерв материальных ресурсов, в соответствии с договорами, заключенными органами исполнительной власти </w:t>
      </w:r>
      <w:r w:rsidR="00DC23DF" w:rsidRPr="00606C51">
        <w:rPr>
          <w:rStyle w:val="14"/>
          <w:color w:val="000000"/>
          <w:sz w:val="24"/>
          <w:szCs w:val="24"/>
        </w:rPr>
        <w:t>поселения</w:t>
      </w:r>
      <w:r w:rsidRPr="00606C51">
        <w:rPr>
          <w:rStyle w:val="14"/>
          <w:color w:val="000000"/>
          <w:sz w:val="24"/>
          <w:szCs w:val="24"/>
        </w:rPr>
        <w:t>, отвечают за его сохранность, каче</w:t>
      </w:r>
      <w:r w:rsidRPr="00606C51">
        <w:rPr>
          <w:rStyle w:val="14"/>
          <w:color w:val="000000"/>
          <w:sz w:val="24"/>
          <w:szCs w:val="24"/>
        </w:rPr>
        <w:softHyphen/>
        <w:t>ственное состояние и оперативную доставку в зоны чрезвычайных ситуаций, обеспечивают готовность к применению, а также регулярно представляют соответствующую отчетность о наличии резерва и его движения в порядке, установленном действующим законодательством Российской Федерации.</w:t>
      </w:r>
    </w:p>
    <w:p w:rsidR="00E66D57" w:rsidRPr="00606C51" w:rsidRDefault="00E66D57" w:rsidP="00E66D57">
      <w:pPr>
        <w:pStyle w:val="a5"/>
        <w:framePr w:w="9059" w:h="16338" w:hRule="exact" w:wrap="none" w:vAnchor="page" w:hAnchor="page" w:x="1449" w:y="544"/>
        <w:widowControl w:val="0"/>
        <w:numPr>
          <w:ilvl w:val="0"/>
          <w:numId w:val="9"/>
        </w:numPr>
        <w:tabs>
          <w:tab w:val="left" w:pos="1210"/>
        </w:tabs>
        <w:suppressAutoHyphens w:val="0"/>
        <w:ind w:left="20" w:right="20" w:firstLine="700"/>
        <w:rPr>
          <w:sz w:val="24"/>
          <w:szCs w:val="24"/>
        </w:rPr>
      </w:pPr>
      <w:r w:rsidRPr="00606C51">
        <w:rPr>
          <w:rStyle w:val="14"/>
          <w:color w:val="000000"/>
          <w:sz w:val="24"/>
          <w:szCs w:val="24"/>
        </w:rPr>
        <w:t>Для ликвидации чрезвычайной ситуации и обеспечения жизнедея</w:t>
      </w:r>
      <w:r w:rsidRPr="00606C51">
        <w:rPr>
          <w:rStyle w:val="14"/>
          <w:color w:val="000000"/>
          <w:sz w:val="24"/>
          <w:szCs w:val="24"/>
        </w:rPr>
        <w:softHyphen/>
        <w:t xml:space="preserve">тельности пострадавшего населения </w:t>
      </w:r>
      <w:r w:rsidR="00DC23DF" w:rsidRPr="00606C51">
        <w:rPr>
          <w:rStyle w:val="14"/>
          <w:color w:val="000000"/>
          <w:sz w:val="24"/>
          <w:szCs w:val="24"/>
        </w:rPr>
        <w:t>Администрация мо</w:t>
      </w:r>
      <w:r w:rsidRPr="00606C51">
        <w:rPr>
          <w:rStyle w:val="14"/>
          <w:color w:val="000000"/>
          <w:sz w:val="24"/>
          <w:szCs w:val="24"/>
        </w:rPr>
        <w:t xml:space="preserve">жет использовать находящиеся на территории </w:t>
      </w:r>
      <w:r w:rsidR="00DC23DF" w:rsidRPr="00606C51">
        <w:rPr>
          <w:rStyle w:val="14"/>
          <w:color w:val="000000"/>
          <w:sz w:val="24"/>
          <w:szCs w:val="24"/>
        </w:rPr>
        <w:t>поселения</w:t>
      </w:r>
      <w:r w:rsidRPr="00606C51">
        <w:rPr>
          <w:rStyle w:val="14"/>
          <w:color w:val="000000"/>
          <w:sz w:val="24"/>
          <w:szCs w:val="24"/>
        </w:rPr>
        <w:t xml:space="preserve"> объектовые и местные резервы материальных ресурсов по согласованию с органами, их со</w:t>
      </w:r>
      <w:r w:rsidRPr="00606C51">
        <w:rPr>
          <w:rStyle w:val="14"/>
          <w:color w:val="000000"/>
          <w:sz w:val="24"/>
          <w:szCs w:val="24"/>
        </w:rPr>
        <w:softHyphen/>
        <w:t>здавшими.</w:t>
      </w:r>
    </w:p>
    <w:p w:rsidR="00E66D57" w:rsidRPr="00606C51" w:rsidRDefault="00E66D57" w:rsidP="00E66D57">
      <w:pPr>
        <w:pStyle w:val="a5"/>
        <w:framePr w:w="9059" w:h="16338" w:hRule="exact" w:wrap="none" w:vAnchor="page" w:hAnchor="page" w:x="1449" w:y="544"/>
        <w:widowControl w:val="0"/>
        <w:numPr>
          <w:ilvl w:val="0"/>
          <w:numId w:val="9"/>
        </w:numPr>
        <w:tabs>
          <w:tab w:val="left" w:pos="1201"/>
        </w:tabs>
        <w:suppressAutoHyphens w:val="0"/>
        <w:spacing w:after="357"/>
        <w:ind w:left="20" w:right="20" w:firstLine="700"/>
        <w:rPr>
          <w:sz w:val="24"/>
          <w:szCs w:val="24"/>
        </w:rPr>
      </w:pPr>
      <w:r w:rsidRPr="00606C51">
        <w:rPr>
          <w:rStyle w:val="14"/>
          <w:color w:val="000000"/>
          <w:sz w:val="24"/>
          <w:szCs w:val="24"/>
        </w:rPr>
        <w:t>Решение об использовании резерва принимается комиссией по предупреждению и ликвидации чрезвычайных ситуаций и обеспечению по</w:t>
      </w:r>
      <w:r w:rsidRPr="00606C51">
        <w:rPr>
          <w:rStyle w:val="14"/>
          <w:color w:val="000000"/>
          <w:sz w:val="24"/>
          <w:szCs w:val="24"/>
        </w:rPr>
        <w:softHyphen/>
        <w:t xml:space="preserve">жарной безопасности </w:t>
      </w:r>
      <w:r w:rsidR="00DC23DF" w:rsidRPr="00606C51">
        <w:rPr>
          <w:rStyle w:val="14"/>
          <w:color w:val="000000"/>
          <w:sz w:val="24"/>
          <w:szCs w:val="24"/>
        </w:rPr>
        <w:t xml:space="preserve">при </w:t>
      </w:r>
      <w:r w:rsidRPr="00606C51">
        <w:rPr>
          <w:rStyle w:val="14"/>
          <w:color w:val="000000"/>
          <w:sz w:val="24"/>
          <w:szCs w:val="24"/>
        </w:rPr>
        <w:t xml:space="preserve">Администрации </w:t>
      </w:r>
      <w:r w:rsidR="00BB22CF" w:rsidRPr="00606C51">
        <w:rPr>
          <w:rStyle w:val="14"/>
          <w:color w:val="000000"/>
          <w:sz w:val="24"/>
          <w:szCs w:val="24"/>
        </w:rPr>
        <w:t>Маралихинского</w:t>
      </w:r>
      <w:r w:rsidR="00DC23DF" w:rsidRPr="00606C51">
        <w:rPr>
          <w:rStyle w:val="14"/>
          <w:color w:val="000000"/>
          <w:sz w:val="24"/>
          <w:szCs w:val="24"/>
        </w:rPr>
        <w:t xml:space="preserve"> сельсовета</w:t>
      </w:r>
      <w:r w:rsidRPr="00606C51">
        <w:rPr>
          <w:rStyle w:val="14"/>
          <w:color w:val="000000"/>
          <w:sz w:val="24"/>
          <w:szCs w:val="24"/>
        </w:rPr>
        <w:t xml:space="preserve"> в зависимости от классификации возникшей чрезвычайной ситуации (масштаба и характера), в первую очередь для проведения неотложных аварийно-спасательных и вос</w:t>
      </w:r>
      <w:r w:rsidRPr="00606C51">
        <w:rPr>
          <w:rStyle w:val="14"/>
          <w:color w:val="000000"/>
          <w:sz w:val="24"/>
          <w:szCs w:val="24"/>
        </w:rPr>
        <w:softHyphen/>
        <w:t>становительных работ, а также для первоочередного жизнеобеспечения по</w:t>
      </w:r>
      <w:r w:rsidRPr="00606C51">
        <w:rPr>
          <w:rStyle w:val="14"/>
          <w:color w:val="000000"/>
          <w:sz w:val="24"/>
          <w:szCs w:val="24"/>
        </w:rPr>
        <w:softHyphen/>
        <w:t>страдавшего населения.</w:t>
      </w:r>
    </w:p>
    <w:p w:rsidR="00E66D57" w:rsidRPr="00606C51" w:rsidRDefault="00E66D57" w:rsidP="00E66D57">
      <w:pPr>
        <w:pStyle w:val="a5"/>
        <w:framePr w:w="9059" w:h="16338" w:hRule="exact" w:wrap="none" w:vAnchor="page" w:hAnchor="page" w:x="1449" w:y="544"/>
        <w:widowControl w:val="0"/>
        <w:numPr>
          <w:ilvl w:val="0"/>
          <w:numId w:val="7"/>
        </w:numPr>
        <w:tabs>
          <w:tab w:val="left" w:pos="1643"/>
        </w:tabs>
        <w:suppressAutoHyphens w:val="0"/>
        <w:spacing w:after="2"/>
        <w:ind w:left="1360"/>
        <w:jc w:val="left"/>
        <w:rPr>
          <w:sz w:val="24"/>
          <w:szCs w:val="24"/>
        </w:rPr>
      </w:pPr>
      <w:r w:rsidRPr="00606C51">
        <w:rPr>
          <w:rStyle w:val="14"/>
          <w:color w:val="000000"/>
          <w:sz w:val="24"/>
          <w:szCs w:val="24"/>
        </w:rPr>
        <w:t>Финансирование создания резерва материальных ресурсов</w:t>
      </w:r>
    </w:p>
    <w:p w:rsidR="00E66D57" w:rsidRPr="00606C51" w:rsidRDefault="00E66D57" w:rsidP="00DC23DF">
      <w:pPr>
        <w:pStyle w:val="a5"/>
        <w:framePr w:w="9059" w:h="16338" w:hRule="exact" w:wrap="none" w:vAnchor="page" w:hAnchor="page" w:x="1449" w:y="544"/>
        <w:spacing w:after="301"/>
        <w:rPr>
          <w:sz w:val="24"/>
          <w:szCs w:val="24"/>
        </w:rPr>
      </w:pPr>
      <w:r w:rsidRPr="00606C51">
        <w:rPr>
          <w:rStyle w:val="14"/>
          <w:color w:val="000000"/>
          <w:sz w:val="24"/>
          <w:szCs w:val="24"/>
        </w:rPr>
        <w:t xml:space="preserve"> Финансирование расходов по созданию, хранению, использованию и восполнению резерва и освежению материальных ресурсов для ликвидации чрезвычайных ситуаций осуществляется за счет средств бюджета</w:t>
      </w:r>
      <w:r w:rsidR="00DC23DF" w:rsidRPr="00606C51">
        <w:rPr>
          <w:rStyle w:val="14"/>
          <w:color w:val="000000"/>
          <w:sz w:val="24"/>
          <w:szCs w:val="24"/>
        </w:rPr>
        <w:t xml:space="preserve"> муниципального образования </w:t>
      </w:r>
      <w:r w:rsidR="00BB22CF" w:rsidRPr="00606C51">
        <w:rPr>
          <w:rStyle w:val="14"/>
          <w:color w:val="000000"/>
          <w:sz w:val="24"/>
          <w:szCs w:val="24"/>
        </w:rPr>
        <w:t>Маралихинский</w:t>
      </w:r>
      <w:r w:rsidR="00DC23DF" w:rsidRPr="00606C51">
        <w:rPr>
          <w:rStyle w:val="14"/>
          <w:color w:val="000000"/>
          <w:sz w:val="24"/>
          <w:szCs w:val="24"/>
        </w:rPr>
        <w:t xml:space="preserve"> сельсовет</w:t>
      </w:r>
      <w:r w:rsidRPr="00606C51">
        <w:rPr>
          <w:rStyle w:val="14"/>
          <w:color w:val="000000"/>
          <w:sz w:val="24"/>
          <w:szCs w:val="24"/>
        </w:rPr>
        <w:t>.</w:t>
      </w:r>
    </w:p>
    <w:p w:rsidR="00E66D57" w:rsidRPr="00606C51" w:rsidRDefault="00E66D57" w:rsidP="00E66D57">
      <w:pPr>
        <w:pStyle w:val="a5"/>
        <w:framePr w:w="9059" w:h="16338" w:hRule="exact" w:wrap="none" w:vAnchor="page" w:hAnchor="page" w:x="1449" w:y="544"/>
        <w:widowControl w:val="0"/>
        <w:numPr>
          <w:ilvl w:val="0"/>
          <w:numId w:val="7"/>
        </w:numPr>
        <w:tabs>
          <w:tab w:val="left" w:pos="3598"/>
        </w:tabs>
        <w:suppressAutoHyphens w:val="0"/>
        <w:spacing w:after="185"/>
        <w:ind w:left="3320"/>
        <w:jc w:val="left"/>
        <w:rPr>
          <w:sz w:val="24"/>
          <w:szCs w:val="24"/>
        </w:rPr>
      </w:pPr>
      <w:r w:rsidRPr="00606C51">
        <w:rPr>
          <w:rStyle w:val="14"/>
          <w:color w:val="000000"/>
          <w:sz w:val="24"/>
          <w:szCs w:val="24"/>
        </w:rPr>
        <w:t>Порядок учета и контроля</w:t>
      </w:r>
    </w:p>
    <w:p w:rsidR="00E66D57" w:rsidRPr="00606C51" w:rsidRDefault="00E66D57" w:rsidP="00E66D57">
      <w:pPr>
        <w:pStyle w:val="a5"/>
        <w:framePr w:w="9059" w:h="16338" w:hRule="exact" w:wrap="none" w:vAnchor="page" w:hAnchor="page" w:x="1449" w:y="544"/>
        <w:widowControl w:val="0"/>
        <w:numPr>
          <w:ilvl w:val="1"/>
          <w:numId w:val="7"/>
        </w:numPr>
        <w:tabs>
          <w:tab w:val="left" w:pos="1210"/>
        </w:tabs>
        <w:suppressAutoHyphens w:val="0"/>
        <w:ind w:left="20" w:right="20" w:firstLine="700"/>
        <w:rPr>
          <w:sz w:val="24"/>
          <w:szCs w:val="24"/>
        </w:rPr>
      </w:pPr>
      <w:r w:rsidRPr="00606C51">
        <w:rPr>
          <w:rStyle w:val="14"/>
          <w:color w:val="000000"/>
          <w:sz w:val="24"/>
          <w:szCs w:val="24"/>
        </w:rPr>
        <w:t>Организации, на которые воз</w:t>
      </w:r>
      <w:r w:rsidRPr="00606C51">
        <w:rPr>
          <w:rStyle w:val="14"/>
          <w:color w:val="000000"/>
          <w:sz w:val="24"/>
          <w:szCs w:val="24"/>
        </w:rPr>
        <w:softHyphen/>
        <w:t>ложены функции по созданию, размещению, хранению, освежению и вос</w:t>
      </w:r>
      <w:r w:rsidRPr="00606C51">
        <w:rPr>
          <w:rStyle w:val="14"/>
          <w:color w:val="000000"/>
          <w:sz w:val="24"/>
          <w:szCs w:val="24"/>
        </w:rPr>
        <w:softHyphen/>
        <w:t>полнению резерва материальных ресурсов, заключившие государственные контракты (договоры), предусмотренные пунктом 2.3 настоящего Положе</w:t>
      </w:r>
      <w:r w:rsidRPr="00606C51">
        <w:rPr>
          <w:rStyle w:val="14"/>
          <w:color w:val="000000"/>
          <w:sz w:val="24"/>
          <w:szCs w:val="24"/>
        </w:rPr>
        <w:softHyphen/>
        <w:t>ния, осуществляют контроль за количеством, качеством и условиями хране</w:t>
      </w:r>
      <w:r w:rsidRPr="00606C51">
        <w:rPr>
          <w:rStyle w:val="14"/>
          <w:color w:val="000000"/>
          <w:sz w:val="24"/>
          <w:szCs w:val="24"/>
        </w:rPr>
        <w:softHyphen/>
        <w:t>ния материальных ресурсов резерва и устанавливают в государственных кон</w:t>
      </w:r>
      <w:r w:rsidRPr="00606C51">
        <w:rPr>
          <w:rStyle w:val="14"/>
          <w:color w:val="000000"/>
          <w:sz w:val="24"/>
          <w:szCs w:val="24"/>
        </w:rPr>
        <w:softHyphen/>
        <w:t>трактах (договорах) на их поставку (продажу) ответственность поставщика (продавца) за несвоевременность выдачи, количество и качество поставляе</w:t>
      </w:r>
      <w:r w:rsidRPr="00606C51">
        <w:rPr>
          <w:rStyle w:val="14"/>
          <w:color w:val="000000"/>
          <w:sz w:val="24"/>
          <w:szCs w:val="24"/>
        </w:rPr>
        <w:softHyphen/>
        <w:t>мых материальных ресурсов.</w:t>
      </w:r>
    </w:p>
    <w:p w:rsidR="00E66D57" w:rsidRPr="00606C51" w:rsidRDefault="00E66D57" w:rsidP="00E66D57">
      <w:pPr>
        <w:pStyle w:val="a5"/>
        <w:framePr w:w="9059" w:h="16338" w:hRule="exact" w:wrap="none" w:vAnchor="page" w:hAnchor="page" w:x="1449" w:y="544"/>
        <w:widowControl w:val="0"/>
        <w:numPr>
          <w:ilvl w:val="1"/>
          <w:numId w:val="7"/>
        </w:numPr>
        <w:tabs>
          <w:tab w:val="left" w:pos="1206"/>
        </w:tabs>
        <w:suppressAutoHyphens w:val="0"/>
        <w:ind w:left="20" w:right="20" w:firstLine="700"/>
        <w:rPr>
          <w:sz w:val="24"/>
          <w:szCs w:val="24"/>
        </w:rPr>
      </w:pPr>
      <w:r w:rsidRPr="00606C51">
        <w:rPr>
          <w:rStyle w:val="14"/>
          <w:color w:val="000000"/>
          <w:sz w:val="24"/>
          <w:szCs w:val="24"/>
        </w:rPr>
        <w:t>Общую организацию учета и контроля создания, хранения, исполь</w:t>
      </w:r>
      <w:r w:rsidRPr="00606C51">
        <w:rPr>
          <w:rStyle w:val="14"/>
          <w:color w:val="000000"/>
          <w:sz w:val="24"/>
          <w:szCs w:val="24"/>
        </w:rPr>
        <w:softHyphen/>
        <w:t xml:space="preserve">зования и восполнения резервов материальных ресурсов осуществляет Администрация </w:t>
      </w:r>
      <w:r w:rsidR="00BB22CF" w:rsidRPr="00606C51">
        <w:rPr>
          <w:rStyle w:val="14"/>
          <w:color w:val="000000"/>
          <w:sz w:val="24"/>
          <w:szCs w:val="24"/>
        </w:rPr>
        <w:t>Маралихинского</w:t>
      </w:r>
      <w:r w:rsidR="00DC23DF" w:rsidRPr="00606C51">
        <w:rPr>
          <w:rStyle w:val="14"/>
          <w:color w:val="000000"/>
          <w:sz w:val="24"/>
          <w:szCs w:val="24"/>
        </w:rPr>
        <w:t xml:space="preserve"> сельсовета</w:t>
      </w:r>
      <w:r w:rsidRPr="00606C51">
        <w:rPr>
          <w:rStyle w:val="14"/>
          <w:color w:val="000000"/>
          <w:sz w:val="24"/>
          <w:szCs w:val="24"/>
        </w:rPr>
        <w:t>.</w:t>
      </w:r>
    </w:p>
    <w:p w:rsidR="00E66D57" w:rsidRPr="00606C51" w:rsidRDefault="00E66D57" w:rsidP="00E66D57">
      <w:pPr>
        <w:rPr>
          <w:rFonts w:ascii="Times New Roman" w:hAnsi="Times New Roman" w:cs="Times New Roman"/>
          <w:sz w:val="28"/>
          <w:szCs w:val="28"/>
        </w:rPr>
        <w:sectPr w:rsidR="00E66D57" w:rsidRPr="00606C51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66D57" w:rsidRPr="00606C51" w:rsidRDefault="00E66D57" w:rsidP="00E66D57">
      <w:pPr>
        <w:pStyle w:val="27"/>
        <w:framePr w:wrap="none" w:vAnchor="page" w:hAnchor="page" w:x="10338" w:y="735"/>
        <w:shd w:val="clear" w:color="auto" w:fill="auto"/>
        <w:spacing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606C51">
        <w:rPr>
          <w:rStyle w:val="26"/>
          <w:rFonts w:ascii="Times New Roman" w:hAnsi="Times New Roman" w:cs="Times New Roman"/>
          <w:noProof w:val="0"/>
          <w:color w:val="000000"/>
          <w:sz w:val="28"/>
          <w:szCs w:val="28"/>
        </w:rPr>
        <w:lastRenderedPageBreak/>
        <w:t>6</w:t>
      </w:r>
    </w:p>
    <w:p w:rsidR="00E66D57" w:rsidRPr="00606C51" w:rsidRDefault="00E66D57" w:rsidP="00606C51">
      <w:pPr>
        <w:pStyle w:val="a5"/>
        <w:framePr w:w="9600" w:h="1635" w:hRule="exact" w:wrap="none" w:vAnchor="page" w:hAnchor="page" w:x="2251" w:y="991"/>
        <w:ind w:left="5360"/>
        <w:rPr>
          <w:rStyle w:val="14"/>
          <w:color w:val="000000"/>
          <w:szCs w:val="28"/>
        </w:rPr>
      </w:pPr>
    </w:p>
    <w:p w:rsidR="00E66D57" w:rsidRPr="00606C51" w:rsidRDefault="002B7C0B" w:rsidP="002B7C0B">
      <w:pPr>
        <w:pStyle w:val="a5"/>
        <w:framePr w:w="9600" w:h="1635" w:hRule="exact" w:wrap="none" w:vAnchor="page" w:hAnchor="page" w:x="2251" w:y="991"/>
        <w:ind w:left="5360"/>
        <w:jc w:val="center"/>
        <w:rPr>
          <w:rStyle w:val="14"/>
          <w:color w:val="000000"/>
          <w:szCs w:val="28"/>
        </w:rPr>
      </w:pPr>
      <w:r>
        <w:rPr>
          <w:rStyle w:val="14"/>
          <w:color w:val="000000"/>
          <w:szCs w:val="28"/>
        </w:rPr>
        <w:t xml:space="preserve">                        </w:t>
      </w:r>
      <w:r w:rsidR="00E66D57" w:rsidRPr="00606C51">
        <w:rPr>
          <w:rStyle w:val="14"/>
          <w:color w:val="000000"/>
          <w:szCs w:val="28"/>
        </w:rPr>
        <w:t>Приложение № 2</w:t>
      </w:r>
    </w:p>
    <w:p w:rsidR="002B7C0B" w:rsidRDefault="002B7C0B" w:rsidP="002B7C0B">
      <w:pPr>
        <w:pStyle w:val="a5"/>
        <w:framePr w:w="9600" w:h="1635" w:hRule="exact" w:wrap="none" w:vAnchor="page" w:hAnchor="page" w:x="2251" w:y="991"/>
        <w:ind w:left="5360" w:right="20"/>
        <w:jc w:val="center"/>
        <w:rPr>
          <w:rStyle w:val="14"/>
          <w:color w:val="000000"/>
          <w:szCs w:val="28"/>
        </w:rPr>
      </w:pPr>
      <w:r>
        <w:rPr>
          <w:rStyle w:val="14"/>
          <w:color w:val="000000"/>
          <w:szCs w:val="28"/>
        </w:rPr>
        <w:t xml:space="preserve">                             </w:t>
      </w:r>
      <w:r w:rsidR="00606C51">
        <w:rPr>
          <w:rStyle w:val="14"/>
          <w:color w:val="000000"/>
          <w:szCs w:val="28"/>
        </w:rPr>
        <w:t>к постановлению от</w:t>
      </w:r>
    </w:p>
    <w:p w:rsidR="00E66D57" w:rsidRPr="00606C51" w:rsidRDefault="002B7C0B" w:rsidP="002B7C0B">
      <w:pPr>
        <w:pStyle w:val="a5"/>
        <w:framePr w:w="9600" w:h="1635" w:hRule="exact" w:wrap="none" w:vAnchor="page" w:hAnchor="page" w:x="2251" w:y="991"/>
        <w:ind w:left="5360" w:right="20"/>
        <w:jc w:val="center"/>
        <w:rPr>
          <w:rStyle w:val="14"/>
          <w:color w:val="000000"/>
          <w:szCs w:val="28"/>
        </w:rPr>
      </w:pPr>
      <w:r>
        <w:rPr>
          <w:rStyle w:val="14"/>
          <w:color w:val="000000"/>
          <w:szCs w:val="28"/>
        </w:rPr>
        <w:t xml:space="preserve">                           </w:t>
      </w:r>
      <w:r w:rsidR="00606C51">
        <w:rPr>
          <w:rStyle w:val="14"/>
          <w:color w:val="000000"/>
          <w:szCs w:val="28"/>
        </w:rPr>
        <w:t>17.02.2017 г. № 11</w:t>
      </w:r>
    </w:p>
    <w:p w:rsidR="00E66D57" w:rsidRPr="00606C51" w:rsidRDefault="00E66D57" w:rsidP="00710468">
      <w:pPr>
        <w:pStyle w:val="a5"/>
        <w:framePr w:w="9520" w:h="1386" w:hRule="exact" w:wrap="none" w:vAnchor="page" w:hAnchor="page" w:x="1165" w:y="2716"/>
        <w:ind w:left="280"/>
        <w:jc w:val="center"/>
        <w:rPr>
          <w:rStyle w:val="14"/>
          <w:b/>
          <w:bCs/>
          <w:color w:val="000000"/>
          <w:sz w:val="24"/>
          <w:szCs w:val="24"/>
        </w:rPr>
      </w:pPr>
      <w:r w:rsidRPr="00606C51">
        <w:rPr>
          <w:rStyle w:val="14"/>
          <w:b/>
          <w:bCs/>
          <w:color w:val="000000"/>
          <w:sz w:val="24"/>
          <w:szCs w:val="24"/>
        </w:rPr>
        <w:t>НОМЕНКЛАТУРА и  ОБЪЕМ РЕЗЕРВА</w:t>
      </w:r>
    </w:p>
    <w:p w:rsidR="00E66D57" w:rsidRPr="00606C51" w:rsidRDefault="00E66D57" w:rsidP="00710468">
      <w:pPr>
        <w:pStyle w:val="a5"/>
        <w:framePr w:w="9520" w:h="1386" w:hRule="exact" w:wrap="none" w:vAnchor="page" w:hAnchor="page" w:x="1165" w:y="2716"/>
        <w:ind w:left="720"/>
        <w:jc w:val="right"/>
        <w:rPr>
          <w:szCs w:val="28"/>
        </w:rPr>
      </w:pPr>
      <w:r w:rsidRPr="00606C51">
        <w:rPr>
          <w:rStyle w:val="14"/>
          <w:b/>
          <w:bCs/>
          <w:color w:val="000000"/>
          <w:sz w:val="24"/>
          <w:szCs w:val="24"/>
        </w:rPr>
        <w:t xml:space="preserve">материальных ресурсов для ликвидации чрезвычайных ситуаций природного и техногенного характера на территории </w:t>
      </w:r>
      <w:r w:rsidR="00710468" w:rsidRPr="00606C51">
        <w:rPr>
          <w:rStyle w:val="14"/>
          <w:b/>
          <w:bCs/>
          <w:color w:val="000000"/>
          <w:sz w:val="24"/>
          <w:szCs w:val="24"/>
        </w:rPr>
        <w:t xml:space="preserve">муниципального образования </w:t>
      </w:r>
      <w:r w:rsidR="00BB22CF" w:rsidRPr="00606C51">
        <w:rPr>
          <w:rStyle w:val="14"/>
          <w:b/>
          <w:bCs/>
          <w:color w:val="000000"/>
          <w:sz w:val="24"/>
          <w:szCs w:val="24"/>
        </w:rPr>
        <w:t>Маралихинский</w:t>
      </w:r>
      <w:r w:rsidR="00710468" w:rsidRPr="00606C51">
        <w:rPr>
          <w:rStyle w:val="14"/>
          <w:b/>
          <w:bCs/>
          <w:color w:val="000000"/>
          <w:sz w:val="24"/>
          <w:szCs w:val="24"/>
        </w:rPr>
        <w:t xml:space="preserve"> сельсовет Краснощёковского района Алтайского края</w:t>
      </w:r>
      <w:r w:rsidRPr="00606C51">
        <w:rPr>
          <w:rStyle w:val="14"/>
          <w:b/>
          <w:bCs/>
          <w:color w:val="000000"/>
          <w:szCs w:val="28"/>
        </w:rPr>
        <w:t xml:space="preserve">                             </w:t>
      </w:r>
      <w:r w:rsidRPr="00606C51">
        <w:rPr>
          <w:rStyle w:val="14"/>
          <w:color w:val="000000"/>
          <w:szCs w:val="28"/>
        </w:rPr>
        <w:t xml:space="preserve"> </w:t>
      </w:r>
      <w:r w:rsidR="00710468" w:rsidRPr="00606C51">
        <w:rPr>
          <w:rStyle w:val="14"/>
          <w:color w:val="000000"/>
          <w:szCs w:val="28"/>
        </w:rPr>
        <w:t xml:space="preserve">                 </w:t>
      </w:r>
      <w:r w:rsidRPr="00606C51">
        <w:rPr>
          <w:rStyle w:val="14"/>
          <w:color w:val="000000"/>
          <w:szCs w:val="28"/>
        </w:rPr>
        <w:t>таблица 1</w:t>
      </w:r>
    </w:p>
    <w:tbl>
      <w:tblPr>
        <w:tblW w:w="9557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2"/>
        <w:gridCol w:w="3464"/>
        <w:gridCol w:w="2319"/>
        <w:gridCol w:w="3052"/>
      </w:tblGrid>
      <w:tr w:rsidR="00E66D57" w:rsidRPr="00606C51" w:rsidTr="00031901">
        <w:trPr>
          <w:trHeight w:hRule="exact" w:val="919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6D57" w:rsidRPr="00606C51" w:rsidRDefault="00E66D57" w:rsidP="00031901">
            <w:pPr>
              <w:pStyle w:val="a5"/>
              <w:framePr w:w="9336" w:h="11616" w:wrap="none" w:vAnchor="page" w:hAnchor="page" w:x="1469" w:y="4164"/>
              <w:ind w:left="240"/>
              <w:rPr>
                <w:b/>
                <w:bCs/>
                <w:sz w:val="24"/>
                <w:szCs w:val="24"/>
              </w:rPr>
            </w:pPr>
            <w:r w:rsidRPr="00606C51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  <w:p w:rsidR="00E66D57" w:rsidRPr="00606C51" w:rsidRDefault="00E66D57" w:rsidP="00031901">
            <w:pPr>
              <w:pStyle w:val="a5"/>
              <w:framePr w:w="9336" w:h="11616" w:wrap="none" w:vAnchor="page" w:hAnchor="page" w:x="1469" w:y="4164"/>
              <w:spacing w:before="60"/>
              <w:ind w:left="240"/>
              <w:rPr>
                <w:b/>
                <w:bCs/>
                <w:sz w:val="24"/>
                <w:szCs w:val="24"/>
              </w:rPr>
            </w:pPr>
            <w:r w:rsidRPr="00606C51">
              <w:rPr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6D57" w:rsidRPr="00606C51" w:rsidRDefault="00E66D57" w:rsidP="00031901">
            <w:pPr>
              <w:pStyle w:val="a5"/>
              <w:framePr w:w="9336" w:h="11616" w:wrap="none" w:vAnchor="page" w:hAnchor="page" w:x="1469" w:y="4164"/>
              <w:jc w:val="center"/>
              <w:rPr>
                <w:b/>
                <w:bCs/>
                <w:sz w:val="24"/>
                <w:szCs w:val="24"/>
              </w:rPr>
            </w:pPr>
            <w:r w:rsidRPr="00606C51">
              <w:rPr>
                <w:b/>
                <w:bCs/>
                <w:color w:val="000000"/>
                <w:sz w:val="24"/>
                <w:szCs w:val="24"/>
              </w:rPr>
              <w:t>Наименование продуктов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6D57" w:rsidRPr="00606C51" w:rsidRDefault="00E66D57" w:rsidP="00031901">
            <w:pPr>
              <w:pStyle w:val="a5"/>
              <w:framePr w:w="9336" w:h="11616" w:wrap="none" w:vAnchor="page" w:hAnchor="page" w:x="1469" w:y="4164"/>
              <w:spacing w:after="120"/>
              <w:jc w:val="center"/>
              <w:rPr>
                <w:b/>
                <w:bCs/>
                <w:sz w:val="24"/>
                <w:szCs w:val="24"/>
              </w:rPr>
            </w:pPr>
            <w:r w:rsidRPr="00606C51">
              <w:rPr>
                <w:b/>
                <w:bCs/>
                <w:color w:val="000000"/>
                <w:sz w:val="24"/>
                <w:szCs w:val="24"/>
              </w:rPr>
              <w:t>Единица</w:t>
            </w:r>
          </w:p>
          <w:p w:rsidR="00E66D57" w:rsidRPr="00606C51" w:rsidRDefault="00E66D57" w:rsidP="00031901">
            <w:pPr>
              <w:pStyle w:val="a5"/>
              <w:framePr w:w="9336" w:h="11616" w:wrap="none" w:vAnchor="page" w:hAnchor="page" w:x="1469" w:y="4164"/>
              <w:spacing w:before="120"/>
              <w:jc w:val="center"/>
              <w:rPr>
                <w:b/>
                <w:bCs/>
                <w:sz w:val="24"/>
                <w:szCs w:val="24"/>
              </w:rPr>
            </w:pPr>
            <w:r w:rsidRPr="00606C51">
              <w:rPr>
                <w:b/>
                <w:bCs/>
                <w:color w:val="000000"/>
                <w:sz w:val="24"/>
                <w:szCs w:val="24"/>
              </w:rPr>
              <w:t>измерения л.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66D57" w:rsidRPr="00606C51" w:rsidRDefault="00E66D57" w:rsidP="00031901">
            <w:pPr>
              <w:pStyle w:val="a5"/>
              <w:framePr w:w="9336" w:h="11616" w:wrap="none" w:vAnchor="page" w:hAnchor="page" w:x="1469" w:y="416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C51">
              <w:rPr>
                <w:b/>
                <w:bCs/>
                <w:color w:val="000000"/>
                <w:sz w:val="24"/>
                <w:szCs w:val="24"/>
              </w:rPr>
              <w:t xml:space="preserve">Количество на 3 сут. </w:t>
            </w:r>
          </w:p>
          <w:p w:rsidR="00E66D57" w:rsidRPr="00606C51" w:rsidRDefault="00E66D57" w:rsidP="00031901">
            <w:pPr>
              <w:pStyle w:val="a5"/>
              <w:framePr w:w="9336" w:h="11616" w:wrap="none" w:vAnchor="page" w:hAnchor="page" w:x="1469" w:y="4164"/>
              <w:rPr>
                <w:b/>
                <w:bCs/>
                <w:sz w:val="24"/>
                <w:szCs w:val="24"/>
              </w:rPr>
            </w:pPr>
            <w:r w:rsidRPr="00606C51">
              <w:rPr>
                <w:b/>
                <w:bCs/>
                <w:color w:val="000000"/>
                <w:sz w:val="24"/>
                <w:szCs w:val="24"/>
              </w:rPr>
              <w:t xml:space="preserve">    на 50 человек</w:t>
            </w:r>
          </w:p>
        </w:tc>
      </w:tr>
      <w:tr w:rsidR="00E66D57" w:rsidRPr="00606C51" w:rsidTr="00031901">
        <w:trPr>
          <w:trHeight w:hRule="exact" w:val="344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6D57" w:rsidRPr="00606C51" w:rsidRDefault="00E66D57" w:rsidP="00031901">
            <w:pPr>
              <w:pStyle w:val="a5"/>
              <w:framePr w:w="9336" w:h="11616" w:wrap="none" w:vAnchor="page" w:hAnchor="page" w:x="1469" w:y="4164"/>
              <w:ind w:left="240"/>
              <w:rPr>
                <w:sz w:val="24"/>
                <w:szCs w:val="24"/>
              </w:rPr>
            </w:pPr>
            <w:r w:rsidRPr="00606C5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6D57" w:rsidRPr="00606C51" w:rsidRDefault="00E66D57" w:rsidP="00031901">
            <w:pPr>
              <w:pStyle w:val="a5"/>
              <w:framePr w:w="9336" w:h="11616" w:wrap="none" w:vAnchor="page" w:hAnchor="page" w:x="1469" w:y="4164"/>
              <w:jc w:val="center"/>
              <w:rPr>
                <w:sz w:val="24"/>
                <w:szCs w:val="24"/>
              </w:rPr>
            </w:pPr>
            <w:r w:rsidRPr="00606C5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6D57" w:rsidRPr="00606C51" w:rsidRDefault="00E66D57" w:rsidP="00031901">
            <w:pPr>
              <w:pStyle w:val="a5"/>
              <w:framePr w:w="9336" w:h="11616" w:wrap="none" w:vAnchor="page" w:hAnchor="page" w:x="1469" w:y="4164"/>
              <w:jc w:val="center"/>
              <w:rPr>
                <w:sz w:val="24"/>
                <w:szCs w:val="24"/>
              </w:rPr>
            </w:pPr>
            <w:r w:rsidRPr="00606C5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66D57" w:rsidRPr="00606C51" w:rsidRDefault="00E66D57" w:rsidP="00031901">
            <w:pPr>
              <w:pStyle w:val="a5"/>
              <w:framePr w:w="9336" w:h="11616" w:wrap="none" w:vAnchor="page" w:hAnchor="page" w:x="1469" w:y="4164"/>
              <w:jc w:val="center"/>
              <w:rPr>
                <w:sz w:val="24"/>
                <w:szCs w:val="24"/>
              </w:rPr>
            </w:pPr>
            <w:r w:rsidRPr="00606C51">
              <w:rPr>
                <w:color w:val="000000"/>
                <w:sz w:val="24"/>
                <w:szCs w:val="24"/>
              </w:rPr>
              <w:t>4</w:t>
            </w:r>
          </w:p>
        </w:tc>
      </w:tr>
      <w:tr w:rsidR="00E66D57" w:rsidRPr="00606C51" w:rsidTr="00031901">
        <w:trPr>
          <w:trHeight w:hRule="exact" w:val="344"/>
        </w:trPr>
        <w:tc>
          <w:tcPr>
            <w:tcW w:w="955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66D57" w:rsidRPr="00606C51" w:rsidRDefault="00E66D57" w:rsidP="00031901">
            <w:pPr>
              <w:pStyle w:val="a5"/>
              <w:framePr w:w="9336" w:h="11616" w:wrap="none" w:vAnchor="page" w:hAnchor="page" w:x="1469" w:y="4164"/>
              <w:jc w:val="center"/>
              <w:rPr>
                <w:b/>
                <w:bCs/>
                <w:sz w:val="24"/>
                <w:szCs w:val="24"/>
              </w:rPr>
            </w:pPr>
            <w:r w:rsidRPr="00606C51">
              <w:rPr>
                <w:b/>
                <w:bCs/>
                <w:color w:val="000000"/>
                <w:sz w:val="24"/>
                <w:szCs w:val="24"/>
              </w:rPr>
              <w:t xml:space="preserve">1. Продовольственные товары </w:t>
            </w:r>
          </w:p>
        </w:tc>
      </w:tr>
      <w:tr w:rsidR="00E66D57" w:rsidRPr="00606C51" w:rsidTr="00031901">
        <w:trPr>
          <w:trHeight w:hRule="exact" w:val="101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6D57" w:rsidRPr="00606C51" w:rsidRDefault="00E66D57" w:rsidP="00031901">
            <w:pPr>
              <w:pStyle w:val="a5"/>
              <w:framePr w:w="9336" w:h="11616" w:wrap="none" w:vAnchor="page" w:hAnchor="page" w:x="1469" w:y="4164"/>
              <w:ind w:left="300"/>
              <w:rPr>
                <w:sz w:val="24"/>
                <w:szCs w:val="24"/>
              </w:rPr>
            </w:pPr>
            <w:r w:rsidRPr="00606C5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6D57" w:rsidRPr="00606C51" w:rsidRDefault="00E66D57" w:rsidP="00031901">
            <w:pPr>
              <w:pStyle w:val="a5"/>
              <w:framePr w:w="9336" w:h="11616" w:wrap="none" w:vAnchor="page" w:hAnchor="page" w:x="1469" w:y="4164"/>
              <w:rPr>
                <w:sz w:val="24"/>
                <w:szCs w:val="24"/>
              </w:rPr>
            </w:pPr>
            <w:r w:rsidRPr="00606C51">
              <w:rPr>
                <w:color w:val="000000"/>
                <w:sz w:val="24"/>
                <w:szCs w:val="24"/>
              </w:rPr>
              <w:t>Мука (хлеб и хлебобулоч</w:t>
            </w:r>
            <w:r w:rsidRPr="00606C51">
              <w:rPr>
                <w:color w:val="000000"/>
                <w:sz w:val="24"/>
                <w:szCs w:val="24"/>
              </w:rPr>
              <w:softHyphen/>
              <w:t>ные изделия в пересчете на муку)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6D57" w:rsidRPr="00606C51" w:rsidRDefault="00E66D57" w:rsidP="00031901">
            <w:pPr>
              <w:pStyle w:val="a5"/>
              <w:framePr w:w="9336" w:h="11616" w:wrap="none" w:vAnchor="page" w:hAnchor="page" w:x="1469" w:y="4164"/>
              <w:jc w:val="center"/>
              <w:rPr>
                <w:sz w:val="24"/>
                <w:szCs w:val="24"/>
              </w:rPr>
            </w:pPr>
            <w:r w:rsidRPr="00606C51">
              <w:rPr>
                <w:color w:val="000000"/>
                <w:sz w:val="24"/>
                <w:szCs w:val="24"/>
              </w:rPr>
              <w:t>т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66D57" w:rsidRPr="00606C51" w:rsidRDefault="00E66D57" w:rsidP="00031901">
            <w:pPr>
              <w:pStyle w:val="a5"/>
              <w:framePr w:w="9336" w:h="11616" w:wrap="none" w:vAnchor="page" w:hAnchor="page" w:x="1469" w:y="4164"/>
              <w:jc w:val="center"/>
              <w:rPr>
                <w:sz w:val="24"/>
                <w:szCs w:val="24"/>
              </w:rPr>
            </w:pPr>
            <w:r w:rsidRPr="00606C51">
              <w:rPr>
                <w:color w:val="000000"/>
                <w:sz w:val="24"/>
                <w:szCs w:val="24"/>
              </w:rPr>
              <w:t>0,0521</w:t>
            </w:r>
          </w:p>
        </w:tc>
      </w:tr>
      <w:tr w:rsidR="00E66D57" w:rsidRPr="00606C51" w:rsidTr="00031901">
        <w:trPr>
          <w:trHeight w:hRule="exact" w:val="668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6D57" w:rsidRPr="00606C51" w:rsidRDefault="00E66D57" w:rsidP="00031901">
            <w:pPr>
              <w:pStyle w:val="a5"/>
              <w:framePr w:w="9336" w:h="11616" w:wrap="none" w:vAnchor="page" w:hAnchor="page" w:x="1469" w:y="4164"/>
              <w:ind w:left="300"/>
              <w:rPr>
                <w:sz w:val="24"/>
                <w:szCs w:val="24"/>
              </w:rPr>
            </w:pPr>
            <w:r w:rsidRPr="00606C5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6D57" w:rsidRPr="00606C51" w:rsidRDefault="00E66D57" w:rsidP="00031901">
            <w:pPr>
              <w:pStyle w:val="a5"/>
              <w:framePr w:w="9336" w:h="11616" w:wrap="none" w:vAnchor="page" w:hAnchor="page" w:x="1469" w:y="4164"/>
              <w:rPr>
                <w:sz w:val="24"/>
                <w:szCs w:val="24"/>
              </w:rPr>
            </w:pPr>
            <w:r w:rsidRPr="00606C51">
              <w:rPr>
                <w:color w:val="000000"/>
                <w:sz w:val="24"/>
                <w:szCs w:val="24"/>
              </w:rPr>
              <w:t>Крупа и макаронные изде</w:t>
            </w:r>
            <w:r w:rsidRPr="00606C51">
              <w:rPr>
                <w:color w:val="000000"/>
                <w:sz w:val="24"/>
                <w:szCs w:val="24"/>
              </w:rPr>
              <w:softHyphen/>
              <w:t>лия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6D57" w:rsidRPr="00606C51" w:rsidRDefault="00E66D57" w:rsidP="00031901">
            <w:pPr>
              <w:pStyle w:val="a5"/>
              <w:framePr w:w="9336" w:h="11616" w:wrap="none" w:vAnchor="page" w:hAnchor="page" w:x="1469" w:y="4164"/>
              <w:jc w:val="center"/>
              <w:rPr>
                <w:sz w:val="24"/>
                <w:szCs w:val="24"/>
              </w:rPr>
            </w:pPr>
            <w:r w:rsidRPr="00606C51">
              <w:rPr>
                <w:color w:val="000000"/>
                <w:sz w:val="24"/>
                <w:szCs w:val="24"/>
              </w:rPr>
              <w:t>т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66D57" w:rsidRPr="00606C51" w:rsidRDefault="00E66D57" w:rsidP="00031901">
            <w:pPr>
              <w:pStyle w:val="a5"/>
              <w:framePr w:w="9336" w:h="11616" w:wrap="none" w:vAnchor="page" w:hAnchor="page" w:x="1469" w:y="4164"/>
              <w:jc w:val="center"/>
              <w:rPr>
                <w:sz w:val="24"/>
                <w:szCs w:val="24"/>
              </w:rPr>
            </w:pPr>
            <w:r w:rsidRPr="00606C51">
              <w:rPr>
                <w:color w:val="000000"/>
                <w:sz w:val="24"/>
                <w:szCs w:val="24"/>
              </w:rPr>
              <w:t>0,0075</w:t>
            </w:r>
          </w:p>
        </w:tc>
      </w:tr>
      <w:tr w:rsidR="00E66D57" w:rsidRPr="00606C51" w:rsidTr="00031901">
        <w:trPr>
          <w:trHeight w:hRule="exact" w:val="339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6D57" w:rsidRPr="00606C51" w:rsidRDefault="00E66D57" w:rsidP="00031901">
            <w:pPr>
              <w:pStyle w:val="a5"/>
              <w:framePr w:w="9336" w:h="11616" w:wrap="none" w:vAnchor="page" w:hAnchor="page" w:x="1469" w:y="4164"/>
              <w:ind w:left="300"/>
              <w:rPr>
                <w:sz w:val="24"/>
                <w:szCs w:val="24"/>
              </w:rPr>
            </w:pPr>
            <w:r w:rsidRPr="00606C5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6D57" w:rsidRPr="00606C51" w:rsidRDefault="00E66D57" w:rsidP="00031901">
            <w:pPr>
              <w:pStyle w:val="a5"/>
              <w:framePr w:w="9336" w:h="11616" w:wrap="none" w:vAnchor="page" w:hAnchor="page" w:x="1469" w:y="4164"/>
              <w:rPr>
                <w:sz w:val="24"/>
                <w:szCs w:val="24"/>
              </w:rPr>
            </w:pPr>
            <w:r w:rsidRPr="00606C51">
              <w:rPr>
                <w:color w:val="000000"/>
                <w:sz w:val="24"/>
                <w:szCs w:val="24"/>
              </w:rPr>
              <w:t>Консервы мясные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6D57" w:rsidRPr="00606C51" w:rsidRDefault="00E66D57" w:rsidP="00031901">
            <w:pPr>
              <w:pStyle w:val="a5"/>
              <w:framePr w:w="9336" w:h="11616" w:wrap="none" w:vAnchor="page" w:hAnchor="page" w:x="1469" w:y="4164"/>
              <w:jc w:val="center"/>
              <w:rPr>
                <w:sz w:val="24"/>
                <w:szCs w:val="24"/>
              </w:rPr>
            </w:pPr>
            <w:r w:rsidRPr="00606C51">
              <w:rPr>
                <w:color w:val="000000"/>
                <w:sz w:val="24"/>
                <w:szCs w:val="24"/>
              </w:rPr>
              <w:t>т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66D57" w:rsidRPr="00606C51" w:rsidRDefault="00E66D57" w:rsidP="00031901">
            <w:pPr>
              <w:pStyle w:val="a5"/>
              <w:framePr w:w="9336" w:h="11616" w:wrap="none" w:vAnchor="page" w:hAnchor="page" w:x="1469" w:y="4164"/>
              <w:jc w:val="center"/>
              <w:rPr>
                <w:sz w:val="24"/>
                <w:szCs w:val="24"/>
              </w:rPr>
            </w:pPr>
            <w:r w:rsidRPr="00606C51">
              <w:rPr>
                <w:color w:val="000000"/>
                <w:sz w:val="24"/>
                <w:szCs w:val="24"/>
              </w:rPr>
              <w:t>0,0195</w:t>
            </w:r>
          </w:p>
        </w:tc>
      </w:tr>
      <w:tr w:rsidR="00E66D57" w:rsidRPr="00606C51" w:rsidTr="00031901">
        <w:trPr>
          <w:trHeight w:hRule="exact" w:val="344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6D57" w:rsidRPr="00606C51" w:rsidRDefault="00E66D57" w:rsidP="00031901">
            <w:pPr>
              <w:pStyle w:val="a5"/>
              <w:framePr w:w="9336" w:h="11616" w:wrap="none" w:vAnchor="page" w:hAnchor="page" w:x="1469" w:y="4164"/>
              <w:ind w:left="300"/>
              <w:rPr>
                <w:sz w:val="24"/>
                <w:szCs w:val="24"/>
              </w:rPr>
            </w:pPr>
            <w:r w:rsidRPr="00606C5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6D57" w:rsidRPr="00606C51" w:rsidRDefault="00E66D57" w:rsidP="00031901">
            <w:pPr>
              <w:pStyle w:val="a5"/>
              <w:framePr w:w="9336" w:h="11616" w:wrap="none" w:vAnchor="page" w:hAnchor="page" w:x="1469" w:y="4164"/>
              <w:rPr>
                <w:sz w:val="24"/>
                <w:szCs w:val="24"/>
              </w:rPr>
            </w:pPr>
            <w:r w:rsidRPr="00606C51">
              <w:rPr>
                <w:color w:val="000000"/>
                <w:sz w:val="24"/>
                <w:szCs w:val="24"/>
              </w:rPr>
              <w:t>Жиры растительные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6D57" w:rsidRPr="00606C51" w:rsidRDefault="00E66D57" w:rsidP="00031901">
            <w:pPr>
              <w:pStyle w:val="a5"/>
              <w:framePr w:w="9336" w:h="11616" w:wrap="none" w:vAnchor="page" w:hAnchor="page" w:x="1469" w:y="4164"/>
              <w:jc w:val="center"/>
              <w:rPr>
                <w:sz w:val="24"/>
                <w:szCs w:val="24"/>
              </w:rPr>
            </w:pPr>
            <w:r w:rsidRPr="00606C51">
              <w:rPr>
                <w:color w:val="000000"/>
                <w:sz w:val="24"/>
                <w:szCs w:val="24"/>
              </w:rPr>
              <w:t>т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66D57" w:rsidRPr="00606C51" w:rsidRDefault="00E66D57" w:rsidP="00031901">
            <w:pPr>
              <w:pStyle w:val="a5"/>
              <w:framePr w:w="9336" w:h="11616" w:wrap="none" w:vAnchor="page" w:hAnchor="page" w:x="1469" w:y="4164"/>
              <w:jc w:val="center"/>
              <w:rPr>
                <w:sz w:val="24"/>
                <w:szCs w:val="24"/>
              </w:rPr>
            </w:pPr>
            <w:r w:rsidRPr="00606C51">
              <w:rPr>
                <w:color w:val="000000"/>
                <w:sz w:val="24"/>
                <w:szCs w:val="24"/>
              </w:rPr>
              <w:t>0,0075</w:t>
            </w:r>
          </w:p>
        </w:tc>
      </w:tr>
      <w:tr w:rsidR="00E66D57" w:rsidRPr="00606C51" w:rsidTr="00031901">
        <w:trPr>
          <w:trHeight w:hRule="exact" w:val="339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6D57" w:rsidRPr="00606C51" w:rsidRDefault="00E66D57" w:rsidP="00031901">
            <w:pPr>
              <w:pStyle w:val="a5"/>
              <w:framePr w:w="9336" w:h="11616" w:wrap="none" w:vAnchor="page" w:hAnchor="page" w:x="1469" w:y="4164"/>
              <w:ind w:left="300"/>
              <w:rPr>
                <w:sz w:val="24"/>
                <w:szCs w:val="24"/>
              </w:rPr>
            </w:pPr>
            <w:r w:rsidRPr="00606C5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6D57" w:rsidRPr="00606C51" w:rsidRDefault="00E66D57" w:rsidP="00031901">
            <w:pPr>
              <w:pStyle w:val="a5"/>
              <w:framePr w:w="9336" w:h="11616" w:wrap="none" w:vAnchor="page" w:hAnchor="page" w:x="1469" w:y="4164"/>
              <w:rPr>
                <w:sz w:val="24"/>
                <w:szCs w:val="24"/>
              </w:rPr>
            </w:pPr>
            <w:r w:rsidRPr="00606C51">
              <w:rPr>
                <w:color w:val="000000"/>
                <w:sz w:val="24"/>
                <w:szCs w:val="24"/>
              </w:rPr>
              <w:t>Масло сливочное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6D57" w:rsidRPr="00606C51" w:rsidRDefault="00E66D57" w:rsidP="00031901">
            <w:pPr>
              <w:pStyle w:val="a5"/>
              <w:framePr w:w="9336" w:h="11616" w:wrap="none" w:vAnchor="page" w:hAnchor="page" w:x="1469" w:y="4164"/>
              <w:jc w:val="center"/>
              <w:rPr>
                <w:sz w:val="24"/>
                <w:szCs w:val="24"/>
              </w:rPr>
            </w:pPr>
            <w:r w:rsidRPr="00606C51">
              <w:rPr>
                <w:color w:val="000000"/>
                <w:sz w:val="24"/>
                <w:szCs w:val="24"/>
              </w:rPr>
              <w:t>т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66D57" w:rsidRPr="00606C51" w:rsidRDefault="00E66D57" w:rsidP="00031901">
            <w:pPr>
              <w:pStyle w:val="a5"/>
              <w:framePr w:w="9336" w:h="11616" w:wrap="none" w:vAnchor="page" w:hAnchor="page" w:x="1469" w:y="4164"/>
              <w:jc w:val="center"/>
              <w:rPr>
                <w:sz w:val="24"/>
                <w:szCs w:val="24"/>
              </w:rPr>
            </w:pPr>
            <w:r w:rsidRPr="00606C51">
              <w:rPr>
                <w:color w:val="000000"/>
                <w:sz w:val="24"/>
                <w:szCs w:val="24"/>
              </w:rPr>
              <w:t>0,003</w:t>
            </w:r>
          </w:p>
        </w:tc>
      </w:tr>
      <w:tr w:rsidR="00E66D57" w:rsidRPr="00606C51" w:rsidTr="00031901">
        <w:trPr>
          <w:trHeight w:hRule="exact" w:val="1331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6D57" w:rsidRPr="00606C51" w:rsidRDefault="00E66D57" w:rsidP="00031901">
            <w:pPr>
              <w:pStyle w:val="a5"/>
              <w:framePr w:w="9336" w:h="11616" w:wrap="none" w:vAnchor="page" w:hAnchor="page" w:x="1469" w:y="4164"/>
              <w:ind w:left="300"/>
              <w:rPr>
                <w:sz w:val="24"/>
                <w:szCs w:val="24"/>
              </w:rPr>
            </w:pPr>
            <w:r w:rsidRPr="00606C5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6D57" w:rsidRPr="00606C51" w:rsidRDefault="00E66D57" w:rsidP="00031901">
            <w:pPr>
              <w:pStyle w:val="a5"/>
              <w:framePr w:w="9336" w:h="11616" w:wrap="none" w:vAnchor="page" w:hAnchor="page" w:x="1469" w:y="4164"/>
              <w:ind w:left="60"/>
              <w:rPr>
                <w:sz w:val="24"/>
                <w:szCs w:val="24"/>
              </w:rPr>
            </w:pPr>
            <w:r w:rsidRPr="00606C51">
              <w:rPr>
                <w:color w:val="000000"/>
                <w:sz w:val="24"/>
                <w:szCs w:val="24"/>
              </w:rPr>
              <w:t>Молоко и молокопродукты (в том числе молочные консервы, молоко сухое цельное)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6D57" w:rsidRPr="00606C51" w:rsidRDefault="00E66D57" w:rsidP="00031901">
            <w:pPr>
              <w:pStyle w:val="a5"/>
              <w:framePr w:w="9336" w:h="11616" w:wrap="none" w:vAnchor="page" w:hAnchor="page" w:x="1469" w:y="4164"/>
              <w:jc w:val="center"/>
              <w:rPr>
                <w:sz w:val="24"/>
                <w:szCs w:val="24"/>
              </w:rPr>
            </w:pPr>
            <w:r w:rsidRPr="00606C51">
              <w:rPr>
                <w:color w:val="000000"/>
                <w:sz w:val="24"/>
                <w:szCs w:val="24"/>
              </w:rPr>
              <w:t>т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66D57" w:rsidRPr="00606C51" w:rsidRDefault="00E66D57" w:rsidP="00031901">
            <w:pPr>
              <w:pStyle w:val="a5"/>
              <w:framePr w:w="9336" w:h="11616" w:wrap="none" w:vAnchor="page" w:hAnchor="page" w:x="1469" w:y="4164"/>
              <w:jc w:val="center"/>
              <w:rPr>
                <w:sz w:val="24"/>
                <w:szCs w:val="24"/>
              </w:rPr>
            </w:pPr>
            <w:r w:rsidRPr="00606C51">
              <w:rPr>
                <w:color w:val="000000"/>
                <w:sz w:val="24"/>
                <w:szCs w:val="24"/>
              </w:rPr>
              <w:t>0,047</w:t>
            </w:r>
          </w:p>
        </w:tc>
      </w:tr>
      <w:tr w:rsidR="00E66D57" w:rsidRPr="00606C51" w:rsidTr="00031901">
        <w:trPr>
          <w:trHeight w:hRule="exact" w:val="344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6D57" w:rsidRPr="00606C51" w:rsidRDefault="00E66D57" w:rsidP="00031901">
            <w:pPr>
              <w:pStyle w:val="a5"/>
              <w:framePr w:w="9336" w:h="11616" w:wrap="none" w:vAnchor="page" w:hAnchor="page" w:x="1469" w:y="4164"/>
              <w:ind w:left="300"/>
              <w:rPr>
                <w:sz w:val="24"/>
                <w:szCs w:val="24"/>
              </w:rPr>
            </w:pPr>
            <w:r w:rsidRPr="00606C5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6D57" w:rsidRPr="00606C51" w:rsidRDefault="00E66D57" w:rsidP="00031901">
            <w:pPr>
              <w:pStyle w:val="a5"/>
              <w:framePr w:w="9336" w:h="11616" w:wrap="none" w:vAnchor="page" w:hAnchor="page" w:x="1469" w:y="4164"/>
              <w:rPr>
                <w:sz w:val="24"/>
                <w:szCs w:val="24"/>
              </w:rPr>
            </w:pPr>
            <w:r w:rsidRPr="00606C51">
              <w:rPr>
                <w:color w:val="000000"/>
                <w:sz w:val="24"/>
                <w:szCs w:val="24"/>
              </w:rPr>
              <w:t>Овощи свежие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6D57" w:rsidRPr="00606C51" w:rsidRDefault="00E66D57" w:rsidP="00031901">
            <w:pPr>
              <w:pStyle w:val="a5"/>
              <w:framePr w:w="9336" w:h="11616" w:wrap="none" w:vAnchor="page" w:hAnchor="page" w:x="1469" w:y="4164"/>
              <w:jc w:val="center"/>
              <w:rPr>
                <w:sz w:val="24"/>
                <w:szCs w:val="24"/>
              </w:rPr>
            </w:pPr>
            <w:r w:rsidRPr="00606C51">
              <w:rPr>
                <w:color w:val="000000"/>
                <w:sz w:val="24"/>
                <w:szCs w:val="24"/>
              </w:rPr>
              <w:t>т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66D57" w:rsidRPr="00606C51" w:rsidRDefault="00E66D57" w:rsidP="00031901">
            <w:pPr>
              <w:pStyle w:val="a5"/>
              <w:framePr w:w="9336" w:h="11616" w:wrap="none" w:vAnchor="page" w:hAnchor="page" w:x="1469" w:y="4164"/>
              <w:jc w:val="center"/>
              <w:rPr>
                <w:sz w:val="24"/>
                <w:szCs w:val="24"/>
              </w:rPr>
            </w:pPr>
            <w:r w:rsidRPr="00606C51">
              <w:rPr>
                <w:color w:val="000000"/>
                <w:sz w:val="24"/>
                <w:szCs w:val="24"/>
              </w:rPr>
              <w:t>0,0975</w:t>
            </w:r>
          </w:p>
        </w:tc>
      </w:tr>
      <w:tr w:rsidR="00E66D57" w:rsidRPr="00606C51" w:rsidTr="00031901">
        <w:trPr>
          <w:trHeight w:hRule="exact" w:val="344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6D57" w:rsidRPr="00606C51" w:rsidRDefault="00E66D57" w:rsidP="00031901">
            <w:pPr>
              <w:pStyle w:val="a5"/>
              <w:framePr w:w="9336" w:h="11616" w:wrap="none" w:vAnchor="page" w:hAnchor="page" w:x="1469" w:y="4164"/>
              <w:ind w:left="300"/>
              <w:rPr>
                <w:sz w:val="24"/>
                <w:szCs w:val="24"/>
              </w:rPr>
            </w:pPr>
            <w:r w:rsidRPr="00606C5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6D57" w:rsidRPr="00606C51" w:rsidRDefault="00E66D57" w:rsidP="00031901">
            <w:pPr>
              <w:pStyle w:val="a5"/>
              <w:framePr w:w="9336" w:h="11616" w:wrap="none" w:vAnchor="page" w:hAnchor="page" w:x="1469" w:y="4164"/>
              <w:rPr>
                <w:sz w:val="24"/>
                <w:szCs w:val="24"/>
              </w:rPr>
            </w:pPr>
            <w:r w:rsidRPr="00606C51">
              <w:rPr>
                <w:color w:val="000000"/>
                <w:sz w:val="24"/>
                <w:szCs w:val="24"/>
              </w:rPr>
              <w:t>Консервы рыбные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6D57" w:rsidRPr="00606C51" w:rsidRDefault="00E66D57" w:rsidP="00031901">
            <w:pPr>
              <w:pStyle w:val="a5"/>
              <w:framePr w:w="9336" w:h="11616" w:wrap="none" w:vAnchor="page" w:hAnchor="page" w:x="1469" w:y="4164"/>
              <w:jc w:val="center"/>
              <w:rPr>
                <w:sz w:val="24"/>
                <w:szCs w:val="24"/>
              </w:rPr>
            </w:pPr>
            <w:r w:rsidRPr="00606C51">
              <w:rPr>
                <w:color w:val="000000"/>
                <w:sz w:val="24"/>
                <w:szCs w:val="24"/>
              </w:rPr>
              <w:t>т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66D57" w:rsidRPr="00606C51" w:rsidRDefault="00E66D57" w:rsidP="00031901">
            <w:pPr>
              <w:pStyle w:val="a5"/>
              <w:framePr w:w="9336" w:h="11616" w:wrap="none" w:vAnchor="page" w:hAnchor="page" w:x="1469" w:y="4164"/>
              <w:jc w:val="center"/>
              <w:rPr>
                <w:sz w:val="24"/>
                <w:szCs w:val="24"/>
              </w:rPr>
            </w:pPr>
            <w:r w:rsidRPr="00606C51">
              <w:rPr>
                <w:color w:val="000000"/>
                <w:sz w:val="24"/>
                <w:szCs w:val="24"/>
              </w:rPr>
              <w:t>0,0113</w:t>
            </w:r>
          </w:p>
        </w:tc>
      </w:tr>
      <w:tr w:rsidR="00E66D57" w:rsidRPr="00606C51" w:rsidTr="00031901">
        <w:trPr>
          <w:trHeight w:hRule="exact" w:val="344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6D57" w:rsidRPr="00606C51" w:rsidRDefault="00E66D57" w:rsidP="00031901">
            <w:pPr>
              <w:pStyle w:val="a5"/>
              <w:framePr w:w="9336" w:h="11616" w:wrap="none" w:vAnchor="page" w:hAnchor="page" w:x="1469" w:y="4164"/>
              <w:ind w:left="300"/>
              <w:rPr>
                <w:sz w:val="24"/>
                <w:szCs w:val="24"/>
              </w:rPr>
            </w:pPr>
            <w:r w:rsidRPr="00606C5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6D57" w:rsidRPr="00606C51" w:rsidRDefault="00E66D57" w:rsidP="00031901">
            <w:pPr>
              <w:pStyle w:val="a5"/>
              <w:framePr w:w="9336" w:h="11616" w:wrap="none" w:vAnchor="page" w:hAnchor="page" w:x="1469" w:y="4164"/>
              <w:rPr>
                <w:sz w:val="24"/>
                <w:szCs w:val="24"/>
              </w:rPr>
            </w:pPr>
            <w:r w:rsidRPr="00606C51">
              <w:rPr>
                <w:color w:val="000000"/>
                <w:sz w:val="24"/>
                <w:szCs w:val="24"/>
              </w:rPr>
              <w:t>Сахар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6D57" w:rsidRPr="00606C51" w:rsidRDefault="00E66D57" w:rsidP="00031901">
            <w:pPr>
              <w:pStyle w:val="a5"/>
              <w:framePr w:w="9336" w:h="11616" w:wrap="none" w:vAnchor="page" w:hAnchor="page" w:x="1469" w:y="4164"/>
              <w:jc w:val="center"/>
              <w:rPr>
                <w:sz w:val="24"/>
                <w:szCs w:val="24"/>
              </w:rPr>
            </w:pPr>
            <w:r w:rsidRPr="00606C51">
              <w:rPr>
                <w:color w:val="000000"/>
                <w:sz w:val="24"/>
                <w:szCs w:val="24"/>
              </w:rPr>
              <w:t>т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66D57" w:rsidRPr="00606C51" w:rsidRDefault="00E66D57" w:rsidP="00031901">
            <w:pPr>
              <w:pStyle w:val="a5"/>
              <w:framePr w:w="9336" w:h="11616" w:wrap="none" w:vAnchor="page" w:hAnchor="page" w:x="1469" w:y="4164"/>
              <w:jc w:val="center"/>
              <w:rPr>
                <w:sz w:val="24"/>
                <w:szCs w:val="24"/>
              </w:rPr>
            </w:pPr>
            <w:r w:rsidRPr="00606C51">
              <w:rPr>
                <w:color w:val="000000"/>
                <w:sz w:val="24"/>
                <w:szCs w:val="24"/>
              </w:rPr>
              <w:t>0,009</w:t>
            </w:r>
          </w:p>
        </w:tc>
      </w:tr>
      <w:tr w:rsidR="00E66D57" w:rsidRPr="00606C51" w:rsidTr="00031901">
        <w:trPr>
          <w:trHeight w:hRule="exact" w:val="339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6D57" w:rsidRPr="00606C51" w:rsidRDefault="00E66D57" w:rsidP="00031901">
            <w:pPr>
              <w:pStyle w:val="a5"/>
              <w:framePr w:w="9336" w:h="11616" w:wrap="none" w:vAnchor="page" w:hAnchor="page" w:x="1469" w:y="4164"/>
              <w:ind w:left="300"/>
              <w:rPr>
                <w:sz w:val="24"/>
                <w:szCs w:val="24"/>
              </w:rPr>
            </w:pPr>
            <w:r w:rsidRPr="00606C5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6D57" w:rsidRPr="00606C51" w:rsidRDefault="00E66D57" w:rsidP="00031901">
            <w:pPr>
              <w:pStyle w:val="a5"/>
              <w:framePr w:w="9336" w:h="11616" w:wrap="none" w:vAnchor="page" w:hAnchor="page" w:x="1469" w:y="4164"/>
              <w:rPr>
                <w:sz w:val="24"/>
                <w:szCs w:val="24"/>
              </w:rPr>
            </w:pPr>
            <w:r w:rsidRPr="00606C51">
              <w:rPr>
                <w:color w:val="000000"/>
                <w:sz w:val="24"/>
                <w:szCs w:val="24"/>
              </w:rPr>
              <w:t>Соль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6D57" w:rsidRPr="00606C51" w:rsidRDefault="00E66D57" w:rsidP="00031901">
            <w:pPr>
              <w:pStyle w:val="a5"/>
              <w:framePr w:w="9336" w:h="11616" w:wrap="none" w:vAnchor="page" w:hAnchor="page" w:x="1469" w:y="4164"/>
              <w:jc w:val="center"/>
              <w:rPr>
                <w:sz w:val="24"/>
                <w:szCs w:val="24"/>
              </w:rPr>
            </w:pPr>
            <w:r w:rsidRPr="00606C51">
              <w:rPr>
                <w:color w:val="000000"/>
                <w:sz w:val="24"/>
                <w:szCs w:val="24"/>
              </w:rPr>
              <w:t>т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66D57" w:rsidRPr="00606C51" w:rsidRDefault="00E66D57" w:rsidP="00031901">
            <w:pPr>
              <w:pStyle w:val="a5"/>
              <w:framePr w:w="9336" w:h="11616" w:wrap="none" w:vAnchor="page" w:hAnchor="page" w:x="1469" w:y="4164"/>
              <w:jc w:val="center"/>
              <w:rPr>
                <w:sz w:val="24"/>
                <w:szCs w:val="24"/>
              </w:rPr>
            </w:pPr>
            <w:r w:rsidRPr="00606C51">
              <w:rPr>
                <w:color w:val="000000"/>
                <w:sz w:val="24"/>
                <w:szCs w:val="24"/>
              </w:rPr>
              <w:t>0,0015</w:t>
            </w:r>
          </w:p>
        </w:tc>
      </w:tr>
      <w:tr w:rsidR="00E66D57" w:rsidRPr="00606C51" w:rsidTr="00031901">
        <w:trPr>
          <w:trHeight w:hRule="exact" w:val="339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6D57" w:rsidRPr="00606C51" w:rsidRDefault="00E66D57" w:rsidP="00031901">
            <w:pPr>
              <w:pStyle w:val="a5"/>
              <w:framePr w:w="9336" w:h="11616" w:wrap="none" w:vAnchor="page" w:hAnchor="page" w:x="1469" w:y="4164"/>
              <w:ind w:left="300"/>
              <w:rPr>
                <w:sz w:val="24"/>
                <w:szCs w:val="24"/>
              </w:rPr>
            </w:pPr>
            <w:r w:rsidRPr="00606C5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6D57" w:rsidRPr="00606C51" w:rsidRDefault="00E66D57" w:rsidP="00031901">
            <w:pPr>
              <w:pStyle w:val="a5"/>
              <w:framePr w:w="9336" w:h="11616" w:wrap="none" w:vAnchor="page" w:hAnchor="page" w:x="1469" w:y="4164"/>
              <w:rPr>
                <w:sz w:val="24"/>
                <w:szCs w:val="24"/>
              </w:rPr>
            </w:pPr>
            <w:r w:rsidRPr="00606C51">
              <w:rPr>
                <w:color w:val="000000"/>
                <w:sz w:val="24"/>
                <w:szCs w:val="24"/>
              </w:rPr>
              <w:t>Чай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6D57" w:rsidRPr="00606C51" w:rsidRDefault="00E66D57" w:rsidP="00031901">
            <w:pPr>
              <w:pStyle w:val="a5"/>
              <w:framePr w:w="9336" w:h="11616" w:wrap="none" w:vAnchor="page" w:hAnchor="page" w:x="1469" w:y="4164"/>
              <w:jc w:val="center"/>
              <w:rPr>
                <w:sz w:val="24"/>
                <w:szCs w:val="24"/>
              </w:rPr>
            </w:pPr>
            <w:r w:rsidRPr="00606C51">
              <w:rPr>
                <w:color w:val="000000"/>
                <w:sz w:val="24"/>
                <w:szCs w:val="24"/>
              </w:rPr>
              <w:t>т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66D57" w:rsidRPr="00606C51" w:rsidRDefault="00E66D57" w:rsidP="00031901">
            <w:pPr>
              <w:pStyle w:val="a5"/>
              <w:framePr w:w="9336" w:h="11616" w:wrap="none" w:vAnchor="page" w:hAnchor="page" w:x="1469" w:y="4164"/>
              <w:jc w:val="center"/>
              <w:rPr>
                <w:sz w:val="24"/>
                <w:szCs w:val="24"/>
              </w:rPr>
            </w:pPr>
            <w:r w:rsidRPr="00606C51">
              <w:rPr>
                <w:color w:val="000000"/>
                <w:sz w:val="24"/>
                <w:szCs w:val="24"/>
              </w:rPr>
              <w:t>0,00015</w:t>
            </w:r>
          </w:p>
        </w:tc>
      </w:tr>
      <w:tr w:rsidR="00E66D57" w:rsidRPr="00606C51" w:rsidTr="00031901">
        <w:trPr>
          <w:trHeight w:hRule="exact" w:val="344"/>
        </w:trPr>
        <w:tc>
          <w:tcPr>
            <w:tcW w:w="955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66D57" w:rsidRPr="00606C51" w:rsidRDefault="00E66D57" w:rsidP="00031901">
            <w:pPr>
              <w:pStyle w:val="a5"/>
              <w:framePr w:w="9336" w:h="11616" w:wrap="none" w:vAnchor="page" w:hAnchor="page" w:x="1469" w:y="4164"/>
              <w:rPr>
                <w:b/>
                <w:bCs/>
                <w:sz w:val="24"/>
                <w:szCs w:val="24"/>
              </w:rPr>
            </w:pPr>
            <w:r w:rsidRPr="00606C51">
              <w:rPr>
                <w:color w:val="000000"/>
                <w:sz w:val="24"/>
                <w:szCs w:val="24"/>
              </w:rPr>
              <w:t xml:space="preserve">                                             </w:t>
            </w:r>
            <w:r w:rsidRPr="00606C51">
              <w:rPr>
                <w:b/>
                <w:bCs/>
                <w:color w:val="000000"/>
                <w:sz w:val="24"/>
                <w:szCs w:val="24"/>
              </w:rPr>
              <w:t xml:space="preserve">2. Вещевое имущество </w:t>
            </w:r>
          </w:p>
          <w:p w:rsidR="00E66D57" w:rsidRPr="00606C51" w:rsidRDefault="00E66D57" w:rsidP="00031901">
            <w:pPr>
              <w:pStyle w:val="a5"/>
              <w:framePr w:w="9336" w:h="11616" w:wrap="none" w:vAnchor="page" w:hAnchor="page" w:x="1469" w:y="4164"/>
              <w:rPr>
                <w:sz w:val="24"/>
                <w:szCs w:val="24"/>
              </w:rPr>
            </w:pPr>
            <w:r w:rsidRPr="00606C51">
              <w:rPr>
                <w:color w:val="000000"/>
                <w:sz w:val="24"/>
                <w:szCs w:val="24"/>
              </w:rPr>
              <w:t>евое  имущество</w:t>
            </w:r>
          </w:p>
        </w:tc>
      </w:tr>
      <w:tr w:rsidR="00E66D57" w:rsidRPr="00606C51" w:rsidTr="00031901">
        <w:trPr>
          <w:trHeight w:hRule="exact" w:val="344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6D57" w:rsidRPr="00606C51" w:rsidRDefault="00E66D57" w:rsidP="00031901">
            <w:pPr>
              <w:pStyle w:val="a5"/>
              <w:framePr w:w="9336" w:h="11616" w:wrap="none" w:vAnchor="page" w:hAnchor="page" w:x="1469" w:y="4164"/>
              <w:ind w:left="300"/>
              <w:rPr>
                <w:sz w:val="24"/>
                <w:szCs w:val="24"/>
              </w:rPr>
            </w:pPr>
            <w:r w:rsidRPr="00606C5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6D57" w:rsidRPr="00606C51" w:rsidRDefault="00E66D57" w:rsidP="00031901">
            <w:pPr>
              <w:pStyle w:val="a5"/>
              <w:framePr w:w="9336" w:h="11616" w:wrap="none" w:vAnchor="page" w:hAnchor="page" w:x="1469" w:y="4164"/>
              <w:jc w:val="center"/>
              <w:rPr>
                <w:sz w:val="24"/>
                <w:szCs w:val="24"/>
              </w:rPr>
            </w:pPr>
            <w:r w:rsidRPr="00606C51">
              <w:rPr>
                <w:color w:val="000000"/>
                <w:sz w:val="24"/>
                <w:szCs w:val="24"/>
              </w:rPr>
              <w:t>Рукавицы брезентовые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6D57" w:rsidRPr="00606C51" w:rsidRDefault="00E66D57" w:rsidP="00031901">
            <w:pPr>
              <w:pStyle w:val="a5"/>
              <w:framePr w:w="9336" w:h="11616" w:wrap="none" w:vAnchor="page" w:hAnchor="page" w:x="1469" w:y="4164"/>
              <w:jc w:val="center"/>
              <w:rPr>
                <w:sz w:val="24"/>
                <w:szCs w:val="24"/>
              </w:rPr>
            </w:pPr>
            <w:r w:rsidRPr="00606C51">
              <w:rPr>
                <w:color w:val="000000"/>
                <w:sz w:val="24"/>
                <w:szCs w:val="24"/>
              </w:rPr>
              <w:t>пар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66D57" w:rsidRPr="00606C51" w:rsidRDefault="00E66D57" w:rsidP="00031901">
            <w:pPr>
              <w:pStyle w:val="a5"/>
              <w:framePr w:w="9336" w:h="11616" w:wrap="none" w:vAnchor="page" w:hAnchor="page" w:x="1469" w:y="4164"/>
              <w:jc w:val="center"/>
              <w:rPr>
                <w:sz w:val="24"/>
                <w:szCs w:val="24"/>
              </w:rPr>
            </w:pPr>
            <w:r w:rsidRPr="00606C51">
              <w:rPr>
                <w:color w:val="000000"/>
                <w:sz w:val="24"/>
                <w:szCs w:val="24"/>
              </w:rPr>
              <w:t>20</w:t>
            </w:r>
          </w:p>
        </w:tc>
      </w:tr>
      <w:tr w:rsidR="00E66D57" w:rsidRPr="00606C51" w:rsidTr="00031901">
        <w:trPr>
          <w:trHeight w:hRule="exact" w:val="339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6D57" w:rsidRPr="00606C51" w:rsidRDefault="00E66D57" w:rsidP="00031901">
            <w:pPr>
              <w:pStyle w:val="a5"/>
              <w:framePr w:w="9336" w:h="11616" w:wrap="none" w:vAnchor="page" w:hAnchor="page" w:x="1469" w:y="4164"/>
              <w:ind w:left="300"/>
              <w:rPr>
                <w:sz w:val="24"/>
                <w:szCs w:val="24"/>
              </w:rPr>
            </w:pPr>
            <w:r w:rsidRPr="00606C5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6D57" w:rsidRPr="00606C51" w:rsidRDefault="00E66D57" w:rsidP="00031901">
            <w:pPr>
              <w:pStyle w:val="a5"/>
              <w:framePr w:w="9336" w:h="11616" w:wrap="none" w:vAnchor="page" w:hAnchor="page" w:x="1469" w:y="4164"/>
              <w:rPr>
                <w:sz w:val="24"/>
                <w:szCs w:val="24"/>
              </w:rPr>
            </w:pPr>
            <w:r w:rsidRPr="00606C51">
              <w:rPr>
                <w:color w:val="000000"/>
                <w:sz w:val="24"/>
                <w:szCs w:val="24"/>
              </w:rPr>
              <w:t>Мешки бумажные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6D57" w:rsidRPr="00606C51" w:rsidRDefault="00E66D57" w:rsidP="00031901">
            <w:pPr>
              <w:pStyle w:val="a5"/>
              <w:framePr w:w="9336" w:h="11616" w:wrap="none" w:vAnchor="page" w:hAnchor="page" w:x="1469" w:y="4164"/>
              <w:jc w:val="center"/>
              <w:rPr>
                <w:sz w:val="24"/>
                <w:szCs w:val="24"/>
              </w:rPr>
            </w:pPr>
            <w:r w:rsidRPr="00606C51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66D57" w:rsidRPr="00606C51" w:rsidRDefault="00E66D57" w:rsidP="00031901">
            <w:pPr>
              <w:pStyle w:val="a5"/>
              <w:framePr w:w="9336" w:h="11616" w:wrap="none" w:vAnchor="page" w:hAnchor="page" w:x="1469" w:y="4164"/>
              <w:jc w:val="center"/>
              <w:rPr>
                <w:sz w:val="24"/>
                <w:szCs w:val="24"/>
              </w:rPr>
            </w:pPr>
            <w:r w:rsidRPr="00606C51">
              <w:rPr>
                <w:color w:val="000000"/>
                <w:sz w:val="24"/>
                <w:szCs w:val="24"/>
              </w:rPr>
              <w:t>20</w:t>
            </w:r>
          </w:p>
        </w:tc>
      </w:tr>
      <w:tr w:rsidR="00E66D57" w:rsidRPr="00606C51" w:rsidTr="00031901">
        <w:trPr>
          <w:trHeight w:hRule="exact" w:val="344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6D57" w:rsidRPr="00606C51" w:rsidRDefault="00E66D57" w:rsidP="00031901">
            <w:pPr>
              <w:pStyle w:val="a5"/>
              <w:framePr w:w="9336" w:h="11616" w:wrap="none" w:vAnchor="page" w:hAnchor="page" w:x="1469" w:y="4164"/>
              <w:ind w:left="300"/>
              <w:rPr>
                <w:sz w:val="24"/>
                <w:szCs w:val="24"/>
              </w:rPr>
            </w:pPr>
            <w:r w:rsidRPr="00606C5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6D57" w:rsidRPr="00606C51" w:rsidRDefault="00E66D57" w:rsidP="00031901">
            <w:pPr>
              <w:pStyle w:val="a5"/>
              <w:framePr w:w="9336" w:h="11616" w:wrap="none" w:vAnchor="page" w:hAnchor="page" w:x="1469" w:y="4164"/>
              <w:rPr>
                <w:sz w:val="24"/>
                <w:szCs w:val="24"/>
              </w:rPr>
            </w:pPr>
            <w:r w:rsidRPr="00606C51">
              <w:rPr>
                <w:color w:val="000000"/>
                <w:sz w:val="24"/>
                <w:szCs w:val="24"/>
              </w:rPr>
              <w:t>Раскладные кровати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6D57" w:rsidRPr="00606C51" w:rsidRDefault="00E66D57" w:rsidP="00031901">
            <w:pPr>
              <w:pStyle w:val="a5"/>
              <w:framePr w:w="9336" w:h="11616" w:wrap="none" w:vAnchor="page" w:hAnchor="page" w:x="1469" w:y="4164"/>
              <w:jc w:val="center"/>
              <w:rPr>
                <w:sz w:val="24"/>
                <w:szCs w:val="24"/>
              </w:rPr>
            </w:pPr>
            <w:r w:rsidRPr="00606C51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66D57" w:rsidRPr="00606C51" w:rsidRDefault="00E66D57" w:rsidP="00031901">
            <w:pPr>
              <w:pStyle w:val="a5"/>
              <w:framePr w:w="9336" w:h="11616" w:wrap="none" w:vAnchor="page" w:hAnchor="page" w:x="1469" w:y="4164"/>
              <w:jc w:val="center"/>
              <w:rPr>
                <w:sz w:val="24"/>
                <w:szCs w:val="24"/>
              </w:rPr>
            </w:pPr>
            <w:r w:rsidRPr="00606C51">
              <w:rPr>
                <w:color w:val="000000"/>
                <w:sz w:val="24"/>
                <w:szCs w:val="24"/>
              </w:rPr>
              <w:t>50</w:t>
            </w:r>
          </w:p>
        </w:tc>
      </w:tr>
      <w:tr w:rsidR="00E66D57" w:rsidRPr="00606C51" w:rsidTr="00031901">
        <w:trPr>
          <w:trHeight w:hRule="exact" w:val="339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6D57" w:rsidRPr="00606C51" w:rsidRDefault="00E66D57" w:rsidP="00031901">
            <w:pPr>
              <w:pStyle w:val="a5"/>
              <w:framePr w:w="9336" w:h="11616" w:wrap="none" w:vAnchor="page" w:hAnchor="page" w:x="1469" w:y="4164"/>
              <w:ind w:left="300"/>
              <w:rPr>
                <w:sz w:val="24"/>
                <w:szCs w:val="24"/>
              </w:rPr>
            </w:pPr>
            <w:r w:rsidRPr="00606C5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6D57" w:rsidRPr="00606C51" w:rsidRDefault="00E66D57" w:rsidP="00031901">
            <w:pPr>
              <w:pStyle w:val="a5"/>
              <w:framePr w:w="9336" w:h="11616" w:wrap="none" w:vAnchor="page" w:hAnchor="page" w:x="1469" w:y="4164"/>
              <w:jc w:val="center"/>
              <w:rPr>
                <w:sz w:val="24"/>
                <w:szCs w:val="24"/>
              </w:rPr>
            </w:pPr>
            <w:r w:rsidRPr="00606C51">
              <w:rPr>
                <w:color w:val="000000"/>
                <w:sz w:val="24"/>
                <w:szCs w:val="24"/>
              </w:rPr>
              <w:t>Одеяла полушерстяные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6D57" w:rsidRPr="00606C51" w:rsidRDefault="00E66D57" w:rsidP="00031901">
            <w:pPr>
              <w:pStyle w:val="a5"/>
              <w:framePr w:w="9336" w:h="11616" w:wrap="none" w:vAnchor="page" w:hAnchor="page" w:x="1469" w:y="4164"/>
              <w:jc w:val="center"/>
              <w:rPr>
                <w:sz w:val="24"/>
                <w:szCs w:val="24"/>
              </w:rPr>
            </w:pPr>
            <w:r w:rsidRPr="00606C51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66D57" w:rsidRPr="00606C51" w:rsidRDefault="00E66D57" w:rsidP="00031901">
            <w:pPr>
              <w:pStyle w:val="a5"/>
              <w:framePr w:w="9336" w:h="11616" w:wrap="none" w:vAnchor="page" w:hAnchor="page" w:x="1469" w:y="4164"/>
              <w:jc w:val="center"/>
              <w:rPr>
                <w:sz w:val="24"/>
                <w:szCs w:val="24"/>
              </w:rPr>
            </w:pPr>
            <w:r w:rsidRPr="00606C51">
              <w:rPr>
                <w:color w:val="000000"/>
                <w:sz w:val="24"/>
                <w:szCs w:val="24"/>
              </w:rPr>
              <w:t>50</w:t>
            </w:r>
          </w:p>
        </w:tc>
      </w:tr>
      <w:tr w:rsidR="00E66D57" w:rsidRPr="00606C51" w:rsidTr="00031901">
        <w:trPr>
          <w:trHeight w:hRule="exact" w:val="334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6D57" w:rsidRPr="00606C51" w:rsidRDefault="00E66D57" w:rsidP="00031901">
            <w:pPr>
              <w:pStyle w:val="a5"/>
              <w:framePr w:w="9336" w:h="11616" w:wrap="none" w:vAnchor="page" w:hAnchor="page" w:x="1469" w:y="4164"/>
              <w:ind w:left="300"/>
              <w:rPr>
                <w:sz w:val="24"/>
                <w:szCs w:val="24"/>
              </w:rPr>
            </w:pPr>
            <w:r w:rsidRPr="00606C5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6D57" w:rsidRPr="00606C51" w:rsidRDefault="00E66D57" w:rsidP="00031901">
            <w:pPr>
              <w:pStyle w:val="a5"/>
              <w:framePr w:w="9336" w:h="11616" w:wrap="none" w:vAnchor="page" w:hAnchor="page" w:x="1469" w:y="4164"/>
              <w:rPr>
                <w:sz w:val="24"/>
                <w:szCs w:val="24"/>
              </w:rPr>
            </w:pPr>
            <w:r w:rsidRPr="00606C51">
              <w:rPr>
                <w:color w:val="000000"/>
                <w:sz w:val="24"/>
                <w:szCs w:val="24"/>
              </w:rPr>
              <w:t>Матрасы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6D57" w:rsidRPr="00606C51" w:rsidRDefault="00E66D57" w:rsidP="00031901">
            <w:pPr>
              <w:pStyle w:val="a5"/>
              <w:framePr w:w="9336" w:h="11616" w:wrap="none" w:vAnchor="page" w:hAnchor="page" w:x="1469" w:y="4164"/>
              <w:jc w:val="center"/>
              <w:rPr>
                <w:sz w:val="24"/>
                <w:szCs w:val="24"/>
              </w:rPr>
            </w:pPr>
            <w:r w:rsidRPr="00606C51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66D57" w:rsidRPr="00606C51" w:rsidRDefault="00E66D57" w:rsidP="00031901">
            <w:pPr>
              <w:pStyle w:val="a5"/>
              <w:framePr w:w="9336" w:h="11616" w:wrap="none" w:vAnchor="page" w:hAnchor="page" w:x="1469" w:y="4164"/>
              <w:jc w:val="center"/>
              <w:rPr>
                <w:sz w:val="24"/>
                <w:szCs w:val="24"/>
              </w:rPr>
            </w:pPr>
            <w:r w:rsidRPr="00606C51">
              <w:rPr>
                <w:color w:val="000000"/>
                <w:sz w:val="24"/>
                <w:szCs w:val="24"/>
              </w:rPr>
              <w:t>50</w:t>
            </w:r>
          </w:p>
        </w:tc>
      </w:tr>
      <w:tr w:rsidR="00E66D57" w:rsidRPr="00606C51" w:rsidTr="00031901">
        <w:trPr>
          <w:trHeight w:hRule="exact" w:val="663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6D57" w:rsidRPr="00606C51" w:rsidRDefault="00E66D57" w:rsidP="00031901">
            <w:pPr>
              <w:pStyle w:val="a5"/>
              <w:framePr w:w="9336" w:h="11616" w:wrap="none" w:vAnchor="page" w:hAnchor="page" w:x="1469" w:y="4164"/>
              <w:ind w:left="300"/>
              <w:rPr>
                <w:sz w:val="24"/>
                <w:szCs w:val="24"/>
              </w:rPr>
            </w:pPr>
            <w:r w:rsidRPr="00606C5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6D57" w:rsidRPr="00606C51" w:rsidRDefault="00E66D57" w:rsidP="00031901">
            <w:pPr>
              <w:pStyle w:val="a5"/>
              <w:framePr w:w="9336" w:h="11616" w:wrap="none" w:vAnchor="page" w:hAnchor="page" w:x="1469" w:y="4164"/>
              <w:rPr>
                <w:sz w:val="24"/>
                <w:szCs w:val="24"/>
              </w:rPr>
            </w:pPr>
            <w:r w:rsidRPr="00606C51">
              <w:rPr>
                <w:color w:val="000000"/>
                <w:sz w:val="24"/>
                <w:szCs w:val="24"/>
              </w:rPr>
              <w:t>Постельные принадлежно</w:t>
            </w:r>
            <w:r w:rsidRPr="00606C51">
              <w:rPr>
                <w:color w:val="000000"/>
                <w:sz w:val="24"/>
                <w:szCs w:val="24"/>
              </w:rPr>
              <w:softHyphen/>
              <w:t>сти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6D57" w:rsidRPr="00606C51" w:rsidRDefault="00E66D57" w:rsidP="00031901">
            <w:pPr>
              <w:pStyle w:val="a5"/>
              <w:framePr w:w="9336" w:h="11616" w:wrap="none" w:vAnchor="page" w:hAnchor="page" w:x="1469" w:y="4164"/>
              <w:jc w:val="center"/>
              <w:rPr>
                <w:sz w:val="24"/>
                <w:szCs w:val="24"/>
              </w:rPr>
            </w:pPr>
            <w:r w:rsidRPr="00606C51">
              <w:rPr>
                <w:color w:val="000000"/>
                <w:sz w:val="24"/>
                <w:szCs w:val="24"/>
              </w:rPr>
              <w:t>комплект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66D57" w:rsidRPr="00606C51" w:rsidRDefault="00E66D57" w:rsidP="00031901">
            <w:pPr>
              <w:pStyle w:val="a5"/>
              <w:framePr w:w="9336" w:h="11616" w:wrap="none" w:vAnchor="page" w:hAnchor="page" w:x="1469" w:y="4164"/>
              <w:jc w:val="center"/>
              <w:rPr>
                <w:sz w:val="24"/>
                <w:szCs w:val="24"/>
              </w:rPr>
            </w:pPr>
            <w:r w:rsidRPr="00606C51">
              <w:rPr>
                <w:color w:val="000000"/>
                <w:sz w:val="24"/>
                <w:szCs w:val="24"/>
              </w:rPr>
              <w:t>50</w:t>
            </w:r>
          </w:p>
        </w:tc>
      </w:tr>
      <w:tr w:rsidR="00E66D57" w:rsidRPr="00606C51" w:rsidTr="00031901">
        <w:trPr>
          <w:trHeight w:hRule="exact" w:val="344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6D57" w:rsidRPr="00606C51" w:rsidRDefault="00E66D57" w:rsidP="00031901">
            <w:pPr>
              <w:pStyle w:val="a5"/>
              <w:framePr w:w="9336" w:h="11616" w:wrap="none" w:vAnchor="page" w:hAnchor="page" w:x="1469" w:y="4164"/>
              <w:ind w:left="300"/>
              <w:rPr>
                <w:sz w:val="24"/>
                <w:szCs w:val="24"/>
              </w:rPr>
            </w:pPr>
            <w:r w:rsidRPr="00606C5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6D57" w:rsidRPr="00606C51" w:rsidRDefault="00E66D57" w:rsidP="00031901">
            <w:pPr>
              <w:pStyle w:val="a5"/>
              <w:framePr w:w="9336" w:h="11616" w:wrap="none" w:vAnchor="page" w:hAnchor="page" w:x="1469" w:y="4164"/>
              <w:rPr>
                <w:sz w:val="24"/>
                <w:szCs w:val="24"/>
              </w:rPr>
            </w:pPr>
            <w:r w:rsidRPr="00606C51">
              <w:rPr>
                <w:color w:val="000000"/>
                <w:sz w:val="24"/>
                <w:szCs w:val="24"/>
              </w:rPr>
              <w:t>Спальные мешки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6D57" w:rsidRPr="00606C51" w:rsidRDefault="00E66D57" w:rsidP="00031901">
            <w:pPr>
              <w:pStyle w:val="a5"/>
              <w:framePr w:w="9336" w:h="11616" w:wrap="none" w:vAnchor="page" w:hAnchor="page" w:x="1469" w:y="4164"/>
              <w:jc w:val="center"/>
              <w:rPr>
                <w:sz w:val="24"/>
                <w:szCs w:val="24"/>
              </w:rPr>
            </w:pPr>
            <w:r w:rsidRPr="00606C51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66D57" w:rsidRPr="00606C51" w:rsidRDefault="00E66D57" w:rsidP="00031901">
            <w:pPr>
              <w:pStyle w:val="a5"/>
              <w:framePr w:w="9336" w:h="11616" w:wrap="none" w:vAnchor="page" w:hAnchor="page" w:x="1469" w:y="4164"/>
              <w:jc w:val="center"/>
              <w:rPr>
                <w:sz w:val="24"/>
                <w:szCs w:val="24"/>
              </w:rPr>
            </w:pPr>
            <w:r w:rsidRPr="00606C51">
              <w:rPr>
                <w:color w:val="000000"/>
                <w:sz w:val="24"/>
                <w:szCs w:val="24"/>
              </w:rPr>
              <w:t>10</w:t>
            </w:r>
          </w:p>
        </w:tc>
      </w:tr>
      <w:tr w:rsidR="00E66D57" w:rsidRPr="00606C51" w:rsidTr="00031901">
        <w:trPr>
          <w:trHeight w:hRule="exact" w:val="67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6D57" w:rsidRPr="00606C51" w:rsidRDefault="00E66D57" w:rsidP="00031901">
            <w:pPr>
              <w:pStyle w:val="a5"/>
              <w:framePr w:w="9336" w:h="11616" w:wrap="none" w:vAnchor="page" w:hAnchor="page" w:x="1469" w:y="4164"/>
              <w:ind w:left="300"/>
              <w:rPr>
                <w:sz w:val="24"/>
                <w:szCs w:val="24"/>
              </w:rPr>
            </w:pPr>
            <w:r w:rsidRPr="00606C5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6D57" w:rsidRPr="00606C51" w:rsidRDefault="00E66D57" w:rsidP="00031901">
            <w:pPr>
              <w:pStyle w:val="a5"/>
              <w:framePr w:w="9336" w:h="11616" w:wrap="none" w:vAnchor="page" w:hAnchor="page" w:x="1469" w:y="4164"/>
              <w:ind w:left="60"/>
              <w:rPr>
                <w:sz w:val="24"/>
                <w:szCs w:val="24"/>
              </w:rPr>
            </w:pPr>
            <w:r w:rsidRPr="00606C51">
              <w:rPr>
                <w:color w:val="000000"/>
                <w:sz w:val="24"/>
                <w:szCs w:val="24"/>
              </w:rPr>
              <w:t>Палатки (вместимостью 25 человек)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6D57" w:rsidRPr="00606C51" w:rsidRDefault="00E66D57" w:rsidP="00031901">
            <w:pPr>
              <w:pStyle w:val="a5"/>
              <w:framePr w:w="9336" w:h="11616" w:wrap="none" w:vAnchor="page" w:hAnchor="page" w:x="1469" w:y="4164"/>
              <w:jc w:val="center"/>
              <w:rPr>
                <w:sz w:val="24"/>
                <w:szCs w:val="24"/>
              </w:rPr>
            </w:pPr>
            <w:r w:rsidRPr="00606C51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66D57" w:rsidRPr="00606C51" w:rsidRDefault="00E66D57" w:rsidP="00031901">
            <w:pPr>
              <w:pStyle w:val="a5"/>
              <w:framePr w:w="9336" w:h="11616" w:wrap="none" w:vAnchor="page" w:hAnchor="page" w:x="1469" w:y="4164"/>
              <w:jc w:val="center"/>
              <w:rPr>
                <w:sz w:val="24"/>
                <w:szCs w:val="24"/>
              </w:rPr>
            </w:pPr>
            <w:r w:rsidRPr="00606C51">
              <w:rPr>
                <w:color w:val="000000"/>
                <w:sz w:val="24"/>
                <w:szCs w:val="24"/>
              </w:rPr>
              <w:t>2</w:t>
            </w:r>
          </w:p>
        </w:tc>
      </w:tr>
      <w:tr w:rsidR="00E66D57" w:rsidRPr="00606C51" w:rsidTr="00031901">
        <w:trPr>
          <w:trHeight w:hRule="exact" w:val="339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6D57" w:rsidRPr="00606C51" w:rsidRDefault="00E66D57" w:rsidP="00031901">
            <w:pPr>
              <w:pStyle w:val="a5"/>
              <w:framePr w:w="9336" w:h="11616" w:wrap="none" w:vAnchor="page" w:hAnchor="page" w:x="1469" w:y="4164"/>
              <w:ind w:left="300"/>
              <w:rPr>
                <w:sz w:val="24"/>
                <w:szCs w:val="24"/>
              </w:rPr>
            </w:pPr>
            <w:r w:rsidRPr="00606C5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6D57" w:rsidRPr="00606C51" w:rsidRDefault="00E66D57" w:rsidP="00031901">
            <w:pPr>
              <w:pStyle w:val="a5"/>
              <w:framePr w:w="9336" w:h="11616" w:wrap="none" w:vAnchor="page" w:hAnchor="page" w:x="1469" w:y="4164"/>
              <w:jc w:val="center"/>
              <w:rPr>
                <w:sz w:val="24"/>
                <w:szCs w:val="24"/>
              </w:rPr>
            </w:pPr>
            <w:r w:rsidRPr="00606C51">
              <w:rPr>
                <w:color w:val="000000"/>
                <w:sz w:val="24"/>
                <w:szCs w:val="24"/>
              </w:rPr>
              <w:t>Отопительные агрегаты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6D57" w:rsidRPr="00606C51" w:rsidRDefault="00E66D57" w:rsidP="00031901">
            <w:pPr>
              <w:pStyle w:val="a5"/>
              <w:framePr w:w="9336" w:h="11616" w:wrap="none" w:vAnchor="page" w:hAnchor="page" w:x="1469" w:y="4164"/>
              <w:jc w:val="center"/>
              <w:rPr>
                <w:sz w:val="24"/>
                <w:szCs w:val="24"/>
              </w:rPr>
            </w:pPr>
            <w:r w:rsidRPr="00606C51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66D57" w:rsidRPr="00606C51" w:rsidRDefault="00E66D57" w:rsidP="00031901">
            <w:pPr>
              <w:pStyle w:val="a5"/>
              <w:framePr w:w="9336" w:h="11616" w:wrap="none" w:vAnchor="page" w:hAnchor="page" w:x="1469" w:y="4164"/>
              <w:jc w:val="center"/>
              <w:rPr>
                <w:sz w:val="24"/>
                <w:szCs w:val="24"/>
              </w:rPr>
            </w:pPr>
            <w:r w:rsidRPr="00606C51">
              <w:rPr>
                <w:color w:val="000000"/>
                <w:sz w:val="24"/>
                <w:szCs w:val="24"/>
              </w:rPr>
              <w:t>2</w:t>
            </w:r>
          </w:p>
        </w:tc>
      </w:tr>
      <w:tr w:rsidR="00E66D57" w:rsidRPr="00606C51" w:rsidTr="00031901">
        <w:trPr>
          <w:trHeight w:hRule="exact" w:val="339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6D57" w:rsidRPr="00606C51" w:rsidRDefault="00E66D57" w:rsidP="00031901">
            <w:pPr>
              <w:pStyle w:val="a5"/>
              <w:framePr w:w="9336" w:h="11616" w:wrap="none" w:vAnchor="page" w:hAnchor="page" w:x="1469" w:y="4164"/>
              <w:ind w:left="300"/>
              <w:rPr>
                <w:sz w:val="24"/>
                <w:szCs w:val="24"/>
              </w:rPr>
            </w:pPr>
            <w:r w:rsidRPr="00606C5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6D57" w:rsidRPr="00606C51" w:rsidRDefault="00E66D57" w:rsidP="00031901">
            <w:pPr>
              <w:pStyle w:val="a5"/>
              <w:framePr w:w="9336" w:h="11616" w:wrap="none" w:vAnchor="page" w:hAnchor="page" w:x="1469" w:y="4164"/>
              <w:rPr>
                <w:sz w:val="24"/>
                <w:szCs w:val="24"/>
              </w:rPr>
            </w:pPr>
            <w:r w:rsidRPr="00606C51">
              <w:rPr>
                <w:color w:val="000000"/>
                <w:sz w:val="24"/>
                <w:szCs w:val="24"/>
              </w:rPr>
              <w:t>Посуда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6D57" w:rsidRPr="00606C51" w:rsidRDefault="00E66D57" w:rsidP="00031901">
            <w:pPr>
              <w:pStyle w:val="a5"/>
              <w:framePr w:w="9336" w:h="11616" w:wrap="none" w:vAnchor="page" w:hAnchor="page" w:x="1469" w:y="4164"/>
              <w:jc w:val="center"/>
              <w:rPr>
                <w:sz w:val="24"/>
                <w:szCs w:val="24"/>
              </w:rPr>
            </w:pPr>
            <w:r w:rsidRPr="00606C51">
              <w:rPr>
                <w:color w:val="000000"/>
                <w:sz w:val="24"/>
                <w:szCs w:val="24"/>
              </w:rPr>
              <w:t>комплект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66D57" w:rsidRPr="00606C51" w:rsidRDefault="00E66D57" w:rsidP="00031901">
            <w:pPr>
              <w:pStyle w:val="a5"/>
              <w:framePr w:w="9336" w:h="11616" w:wrap="none" w:vAnchor="page" w:hAnchor="page" w:x="1469" w:y="4164"/>
              <w:jc w:val="center"/>
              <w:rPr>
                <w:sz w:val="24"/>
                <w:szCs w:val="24"/>
              </w:rPr>
            </w:pPr>
            <w:r w:rsidRPr="00606C51">
              <w:rPr>
                <w:color w:val="000000"/>
                <w:sz w:val="24"/>
                <w:szCs w:val="24"/>
              </w:rPr>
              <w:t>50</w:t>
            </w:r>
          </w:p>
        </w:tc>
      </w:tr>
      <w:tr w:rsidR="00E66D57" w:rsidRPr="00606C51" w:rsidTr="00031901">
        <w:trPr>
          <w:trHeight w:hRule="exact" w:val="358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66D57" w:rsidRPr="00606C51" w:rsidRDefault="00E66D57" w:rsidP="00031901">
            <w:pPr>
              <w:pStyle w:val="a5"/>
              <w:framePr w:w="9336" w:h="11616" w:wrap="none" w:vAnchor="page" w:hAnchor="page" w:x="1469" w:y="4164"/>
              <w:ind w:left="300"/>
              <w:rPr>
                <w:sz w:val="24"/>
                <w:szCs w:val="24"/>
              </w:rPr>
            </w:pPr>
            <w:r w:rsidRPr="00606C5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66D57" w:rsidRPr="00606C51" w:rsidRDefault="00E66D57" w:rsidP="00031901">
            <w:pPr>
              <w:pStyle w:val="a5"/>
              <w:framePr w:w="9336" w:h="11616" w:wrap="none" w:vAnchor="page" w:hAnchor="page" w:x="1469" w:y="4164"/>
              <w:jc w:val="center"/>
              <w:rPr>
                <w:sz w:val="24"/>
                <w:szCs w:val="24"/>
              </w:rPr>
            </w:pPr>
            <w:r w:rsidRPr="00606C51">
              <w:rPr>
                <w:color w:val="000000"/>
                <w:sz w:val="24"/>
                <w:szCs w:val="24"/>
              </w:rPr>
              <w:t>Мыло и моющие средства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66D57" w:rsidRPr="00606C51" w:rsidRDefault="00E66D57" w:rsidP="00031901">
            <w:pPr>
              <w:pStyle w:val="a5"/>
              <w:framePr w:w="9336" w:h="11616" w:wrap="none" w:vAnchor="page" w:hAnchor="page" w:x="1469" w:y="4164"/>
              <w:jc w:val="center"/>
              <w:rPr>
                <w:sz w:val="24"/>
                <w:szCs w:val="24"/>
              </w:rPr>
            </w:pPr>
            <w:r w:rsidRPr="00606C51">
              <w:rPr>
                <w:color w:val="000000"/>
                <w:sz w:val="24"/>
                <w:szCs w:val="24"/>
              </w:rPr>
              <w:t>т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D57" w:rsidRPr="00606C51" w:rsidRDefault="00E66D57" w:rsidP="00031901">
            <w:pPr>
              <w:pStyle w:val="a5"/>
              <w:framePr w:w="9336" w:h="11616" w:wrap="none" w:vAnchor="page" w:hAnchor="page" w:x="1469" w:y="4164"/>
              <w:jc w:val="center"/>
              <w:rPr>
                <w:sz w:val="24"/>
                <w:szCs w:val="24"/>
              </w:rPr>
            </w:pPr>
            <w:r w:rsidRPr="00606C51">
              <w:rPr>
                <w:color w:val="000000"/>
                <w:sz w:val="24"/>
                <w:szCs w:val="24"/>
              </w:rPr>
              <w:t>0,0035</w:t>
            </w:r>
          </w:p>
        </w:tc>
      </w:tr>
    </w:tbl>
    <w:p w:rsidR="00E66D57" w:rsidRPr="00606C51" w:rsidRDefault="00E66D57" w:rsidP="00E66D57">
      <w:pPr>
        <w:rPr>
          <w:rFonts w:ascii="Times New Roman" w:hAnsi="Times New Roman" w:cs="Times New Roman"/>
        </w:rPr>
        <w:sectPr w:rsidR="00E66D57" w:rsidRPr="00606C51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66D57" w:rsidRPr="00606C51" w:rsidRDefault="00E66D57" w:rsidP="00E66D57">
      <w:pPr>
        <w:pStyle w:val="27"/>
        <w:framePr w:wrap="none" w:vAnchor="page" w:hAnchor="page" w:x="10532" w:y="735"/>
        <w:shd w:val="clear" w:color="auto" w:fill="auto"/>
        <w:spacing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606C51">
        <w:rPr>
          <w:rStyle w:val="26"/>
          <w:rFonts w:ascii="Times New Roman" w:hAnsi="Times New Roman" w:cs="Times New Roman"/>
          <w:noProof w:val="0"/>
          <w:color w:val="000000"/>
          <w:sz w:val="24"/>
          <w:szCs w:val="24"/>
        </w:rPr>
        <w:lastRenderedPageBreak/>
        <w:t>7</w:t>
      </w:r>
    </w:p>
    <w:tbl>
      <w:tblPr>
        <w:tblW w:w="925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37"/>
        <w:gridCol w:w="3502"/>
        <w:gridCol w:w="2350"/>
        <w:gridCol w:w="2661"/>
      </w:tblGrid>
      <w:tr w:rsidR="00E66D57" w:rsidRPr="00606C51" w:rsidTr="00031901">
        <w:trPr>
          <w:trHeight w:hRule="exact" w:val="39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6D57" w:rsidRPr="00606C51" w:rsidRDefault="00E66D57" w:rsidP="00031901">
            <w:pPr>
              <w:pStyle w:val="a5"/>
              <w:framePr w:w="9390" w:h="13682" w:wrap="none" w:vAnchor="page" w:hAnchor="page" w:x="1271" w:y="1419"/>
              <w:ind w:left="320"/>
              <w:rPr>
                <w:sz w:val="24"/>
                <w:szCs w:val="24"/>
              </w:rPr>
            </w:pPr>
            <w:r w:rsidRPr="00606C5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6D57" w:rsidRPr="00606C51" w:rsidRDefault="00E66D57" w:rsidP="00031901">
            <w:pPr>
              <w:pStyle w:val="a5"/>
              <w:framePr w:w="9390" w:h="13682" w:wrap="none" w:vAnchor="page" w:hAnchor="page" w:x="1271" w:y="1419"/>
              <w:jc w:val="center"/>
              <w:rPr>
                <w:sz w:val="24"/>
                <w:szCs w:val="24"/>
              </w:rPr>
            </w:pPr>
            <w:r w:rsidRPr="00606C5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6D57" w:rsidRPr="00606C51" w:rsidRDefault="00E66D57" w:rsidP="00031901">
            <w:pPr>
              <w:pStyle w:val="a5"/>
              <w:framePr w:w="9390" w:h="13682" w:wrap="none" w:vAnchor="page" w:hAnchor="page" w:x="1271" w:y="1419"/>
              <w:jc w:val="center"/>
              <w:rPr>
                <w:sz w:val="24"/>
                <w:szCs w:val="24"/>
              </w:rPr>
            </w:pPr>
            <w:r w:rsidRPr="00606C5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66D57" w:rsidRPr="00606C51" w:rsidRDefault="00E66D57" w:rsidP="00031901">
            <w:pPr>
              <w:pStyle w:val="a5"/>
              <w:framePr w:w="9390" w:h="13682" w:wrap="none" w:vAnchor="page" w:hAnchor="page" w:x="1271" w:y="1419"/>
              <w:jc w:val="center"/>
              <w:rPr>
                <w:sz w:val="24"/>
                <w:szCs w:val="24"/>
              </w:rPr>
            </w:pPr>
            <w:r w:rsidRPr="00606C51">
              <w:rPr>
                <w:color w:val="000000"/>
                <w:sz w:val="24"/>
                <w:szCs w:val="24"/>
              </w:rPr>
              <w:t>4</w:t>
            </w:r>
          </w:p>
        </w:tc>
      </w:tr>
      <w:tr w:rsidR="00E66D57" w:rsidRPr="00606C51" w:rsidTr="00031901">
        <w:trPr>
          <w:trHeight w:hRule="exact" w:val="3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6D57" w:rsidRPr="00606C51" w:rsidRDefault="00E66D57" w:rsidP="00031901">
            <w:pPr>
              <w:pStyle w:val="a5"/>
              <w:framePr w:w="9390" w:h="13682" w:wrap="none" w:vAnchor="page" w:hAnchor="page" w:x="1271" w:y="1419"/>
              <w:ind w:left="320"/>
              <w:rPr>
                <w:sz w:val="24"/>
                <w:szCs w:val="24"/>
              </w:rPr>
            </w:pPr>
            <w:r w:rsidRPr="00606C5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6D57" w:rsidRPr="00606C51" w:rsidRDefault="00E66D57" w:rsidP="00031901">
            <w:pPr>
              <w:pStyle w:val="a5"/>
              <w:framePr w:w="9390" w:h="13682" w:wrap="none" w:vAnchor="page" w:hAnchor="page" w:x="1271" w:y="1419"/>
              <w:ind w:left="60"/>
              <w:rPr>
                <w:sz w:val="24"/>
                <w:szCs w:val="24"/>
              </w:rPr>
            </w:pPr>
            <w:r w:rsidRPr="00606C51">
              <w:rPr>
                <w:color w:val="000000"/>
                <w:sz w:val="24"/>
                <w:szCs w:val="24"/>
              </w:rPr>
              <w:t>Рукомойники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6D57" w:rsidRPr="00606C51" w:rsidRDefault="00E66D57" w:rsidP="00031901">
            <w:pPr>
              <w:pStyle w:val="a5"/>
              <w:framePr w:w="9390" w:h="13682" w:wrap="none" w:vAnchor="page" w:hAnchor="page" w:x="1271" w:y="1419"/>
              <w:jc w:val="center"/>
              <w:rPr>
                <w:sz w:val="24"/>
                <w:szCs w:val="24"/>
              </w:rPr>
            </w:pPr>
            <w:r w:rsidRPr="00606C51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66D57" w:rsidRPr="00606C51" w:rsidRDefault="00E66D57" w:rsidP="00031901">
            <w:pPr>
              <w:pStyle w:val="a5"/>
              <w:framePr w:w="9390" w:h="13682" w:wrap="none" w:vAnchor="page" w:hAnchor="page" w:x="1271" w:y="1419"/>
              <w:jc w:val="center"/>
              <w:rPr>
                <w:sz w:val="24"/>
                <w:szCs w:val="24"/>
              </w:rPr>
            </w:pPr>
            <w:r w:rsidRPr="00606C51">
              <w:rPr>
                <w:color w:val="000000"/>
                <w:sz w:val="24"/>
                <w:szCs w:val="24"/>
              </w:rPr>
              <w:t>2</w:t>
            </w:r>
          </w:p>
        </w:tc>
      </w:tr>
      <w:tr w:rsidR="00E66D57" w:rsidRPr="00606C51" w:rsidTr="00031901">
        <w:trPr>
          <w:trHeight w:hRule="exact" w:val="372"/>
        </w:trPr>
        <w:tc>
          <w:tcPr>
            <w:tcW w:w="925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66D57" w:rsidRPr="00606C51" w:rsidRDefault="00E66D57" w:rsidP="00031901">
            <w:pPr>
              <w:pStyle w:val="a5"/>
              <w:framePr w:w="9390" w:h="13682" w:wrap="none" w:vAnchor="page" w:hAnchor="page" w:x="1271" w:y="1419"/>
              <w:jc w:val="center"/>
              <w:rPr>
                <w:b/>
                <w:bCs/>
                <w:sz w:val="24"/>
                <w:szCs w:val="24"/>
              </w:rPr>
            </w:pPr>
            <w:r w:rsidRPr="00606C51">
              <w:rPr>
                <w:b/>
                <w:bCs/>
                <w:color w:val="000000"/>
                <w:sz w:val="24"/>
                <w:szCs w:val="24"/>
              </w:rPr>
              <w:t>3. Товары первой необходимости</w:t>
            </w:r>
          </w:p>
        </w:tc>
      </w:tr>
      <w:tr w:rsidR="00E66D57" w:rsidRPr="00606C51" w:rsidTr="00031901">
        <w:trPr>
          <w:trHeight w:hRule="exact" w:val="72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6D57" w:rsidRPr="00606C51" w:rsidRDefault="00E66D57" w:rsidP="00031901">
            <w:pPr>
              <w:pStyle w:val="a5"/>
              <w:framePr w:w="9390" w:h="13682" w:wrap="none" w:vAnchor="page" w:hAnchor="page" w:x="1271" w:y="1419"/>
              <w:ind w:left="320"/>
              <w:rPr>
                <w:sz w:val="24"/>
                <w:szCs w:val="24"/>
              </w:rPr>
            </w:pPr>
            <w:r w:rsidRPr="00606C5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6D57" w:rsidRPr="00606C51" w:rsidRDefault="00E66D57" w:rsidP="00031901">
            <w:pPr>
              <w:pStyle w:val="a5"/>
              <w:framePr w:w="9390" w:h="13682" w:wrap="none" w:vAnchor="page" w:hAnchor="page" w:x="1271" w:y="1419"/>
              <w:ind w:left="60"/>
              <w:rPr>
                <w:sz w:val="24"/>
                <w:szCs w:val="24"/>
              </w:rPr>
            </w:pPr>
            <w:r w:rsidRPr="00606C51">
              <w:rPr>
                <w:color w:val="000000"/>
                <w:sz w:val="24"/>
                <w:szCs w:val="24"/>
              </w:rPr>
              <w:t>Верхняя летняя одежда разных размеров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6D57" w:rsidRPr="00606C51" w:rsidRDefault="00E66D57" w:rsidP="00031901">
            <w:pPr>
              <w:pStyle w:val="a5"/>
              <w:framePr w:w="9390" w:h="13682" w:wrap="none" w:vAnchor="page" w:hAnchor="page" w:x="1271" w:y="1419"/>
              <w:jc w:val="center"/>
              <w:rPr>
                <w:sz w:val="24"/>
                <w:szCs w:val="24"/>
              </w:rPr>
            </w:pPr>
            <w:r w:rsidRPr="00606C51">
              <w:rPr>
                <w:color w:val="000000"/>
                <w:sz w:val="24"/>
                <w:szCs w:val="24"/>
              </w:rPr>
              <w:t>комплект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66D57" w:rsidRPr="00606C51" w:rsidRDefault="00E66D57" w:rsidP="00031901">
            <w:pPr>
              <w:pStyle w:val="a5"/>
              <w:framePr w:w="9390" w:h="13682" w:wrap="none" w:vAnchor="page" w:hAnchor="page" w:x="1271" w:y="1419"/>
              <w:jc w:val="center"/>
              <w:rPr>
                <w:sz w:val="24"/>
                <w:szCs w:val="24"/>
              </w:rPr>
            </w:pPr>
            <w:r w:rsidRPr="00606C51">
              <w:rPr>
                <w:color w:val="000000"/>
                <w:sz w:val="24"/>
                <w:szCs w:val="24"/>
              </w:rPr>
              <w:t>50</w:t>
            </w:r>
          </w:p>
        </w:tc>
      </w:tr>
      <w:tr w:rsidR="00E66D57" w:rsidRPr="00606C51" w:rsidTr="00031901">
        <w:trPr>
          <w:trHeight w:hRule="exact" w:val="72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6D57" w:rsidRPr="00606C51" w:rsidRDefault="00E66D57" w:rsidP="00031901">
            <w:pPr>
              <w:pStyle w:val="a5"/>
              <w:framePr w:w="9390" w:h="13682" w:wrap="none" w:vAnchor="page" w:hAnchor="page" w:x="1271" w:y="1419"/>
              <w:ind w:left="320"/>
              <w:rPr>
                <w:sz w:val="24"/>
                <w:szCs w:val="24"/>
              </w:rPr>
            </w:pPr>
            <w:r w:rsidRPr="00606C5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6D57" w:rsidRPr="00606C51" w:rsidRDefault="00E66D57" w:rsidP="00031901">
            <w:pPr>
              <w:pStyle w:val="a5"/>
              <w:framePr w:w="9390" w:h="13682" w:wrap="none" w:vAnchor="page" w:hAnchor="page" w:x="1271" w:y="1419"/>
              <w:ind w:left="60"/>
              <w:rPr>
                <w:sz w:val="24"/>
                <w:szCs w:val="24"/>
              </w:rPr>
            </w:pPr>
            <w:r w:rsidRPr="00606C51">
              <w:rPr>
                <w:color w:val="000000"/>
                <w:sz w:val="24"/>
                <w:szCs w:val="24"/>
              </w:rPr>
              <w:t>Верхняя зимняя одежда разных размеров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6D57" w:rsidRPr="00606C51" w:rsidRDefault="00E66D57" w:rsidP="00031901">
            <w:pPr>
              <w:pStyle w:val="a5"/>
              <w:framePr w:w="9390" w:h="13682" w:wrap="none" w:vAnchor="page" w:hAnchor="page" w:x="1271" w:y="1419"/>
              <w:jc w:val="center"/>
              <w:rPr>
                <w:sz w:val="24"/>
                <w:szCs w:val="24"/>
              </w:rPr>
            </w:pPr>
            <w:r w:rsidRPr="00606C51">
              <w:rPr>
                <w:color w:val="000000"/>
                <w:sz w:val="24"/>
                <w:szCs w:val="24"/>
              </w:rPr>
              <w:t>комплект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66D57" w:rsidRPr="00606C51" w:rsidRDefault="00E66D57" w:rsidP="00031901">
            <w:pPr>
              <w:pStyle w:val="a5"/>
              <w:framePr w:w="9390" w:h="13682" w:wrap="none" w:vAnchor="page" w:hAnchor="page" w:x="1271" w:y="1419"/>
              <w:jc w:val="center"/>
              <w:rPr>
                <w:sz w:val="24"/>
                <w:szCs w:val="24"/>
              </w:rPr>
            </w:pPr>
            <w:r w:rsidRPr="00606C51">
              <w:rPr>
                <w:color w:val="000000"/>
                <w:sz w:val="24"/>
                <w:szCs w:val="24"/>
              </w:rPr>
              <w:t>50</w:t>
            </w:r>
          </w:p>
        </w:tc>
      </w:tr>
      <w:tr w:rsidR="00E66D57" w:rsidRPr="00606C51" w:rsidTr="00031901">
        <w:trPr>
          <w:trHeight w:hRule="exact" w:val="72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6D57" w:rsidRPr="00606C51" w:rsidRDefault="00E66D57" w:rsidP="00031901">
            <w:pPr>
              <w:pStyle w:val="a5"/>
              <w:framePr w:w="9390" w:h="13682" w:wrap="none" w:vAnchor="page" w:hAnchor="page" w:x="1271" w:y="1419"/>
              <w:ind w:left="320"/>
              <w:rPr>
                <w:sz w:val="24"/>
                <w:szCs w:val="24"/>
              </w:rPr>
            </w:pPr>
            <w:r w:rsidRPr="00606C5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6D57" w:rsidRPr="00606C51" w:rsidRDefault="00E66D57" w:rsidP="00031901">
            <w:pPr>
              <w:pStyle w:val="a5"/>
              <w:framePr w:w="9390" w:h="13682" w:wrap="none" w:vAnchor="page" w:hAnchor="page" w:x="1271" w:y="1419"/>
              <w:ind w:left="60"/>
              <w:rPr>
                <w:sz w:val="24"/>
                <w:szCs w:val="24"/>
              </w:rPr>
            </w:pPr>
            <w:r w:rsidRPr="00606C51">
              <w:rPr>
                <w:color w:val="000000"/>
                <w:sz w:val="24"/>
                <w:szCs w:val="24"/>
              </w:rPr>
              <w:t>Обувь теплая разных раз</w:t>
            </w:r>
            <w:r w:rsidRPr="00606C51">
              <w:rPr>
                <w:color w:val="000000"/>
                <w:sz w:val="24"/>
                <w:szCs w:val="24"/>
              </w:rPr>
              <w:softHyphen/>
              <w:t>меров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6D57" w:rsidRPr="00606C51" w:rsidRDefault="00E66D57" w:rsidP="00031901">
            <w:pPr>
              <w:pStyle w:val="a5"/>
              <w:framePr w:w="9390" w:h="13682" w:wrap="none" w:vAnchor="page" w:hAnchor="page" w:x="1271" w:y="1419"/>
              <w:jc w:val="center"/>
              <w:rPr>
                <w:sz w:val="24"/>
                <w:szCs w:val="24"/>
              </w:rPr>
            </w:pPr>
            <w:r w:rsidRPr="00606C51">
              <w:rPr>
                <w:color w:val="000000"/>
                <w:sz w:val="24"/>
                <w:szCs w:val="24"/>
              </w:rPr>
              <w:t>пар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66D57" w:rsidRPr="00606C51" w:rsidRDefault="00E66D57" w:rsidP="00031901">
            <w:pPr>
              <w:pStyle w:val="a5"/>
              <w:framePr w:w="9390" w:h="13682" w:wrap="none" w:vAnchor="page" w:hAnchor="page" w:x="1271" w:y="1419"/>
              <w:jc w:val="center"/>
              <w:rPr>
                <w:sz w:val="24"/>
                <w:szCs w:val="24"/>
              </w:rPr>
            </w:pPr>
            <w:r w:rsidRPr="00606C51">
              <w:rPr>
                <w:color w:val="000000"/>
                <w:sz w:val="24"/>
                <w:szCs w:val="24"/>
              </w:rPr>
              <w:t>50</w:t>
            </w:r>
          </w:p>
        </w:tc>
      </w:tr>
      <w:tr w:rsidR="00E66D57" w:rsidRPr="00606C51" w:rsidTr="00031901">
        <w:trPr>
          <w:trHeight w:hRule="exact" w:val="73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6D57" w:rsidRPr="00606C51" w:rsidRDefault="00E66D57" w:rsidP="00031901">
            <w:pPr>
              <w:pStyle w:val="a5"/>
              <w:framePr w:w="9390" w:h="13682" w:wrap="none" w:vAnchor="page" w:hAnchor="page" w:x="1271" w:y="1419"/>
              <w:ind w:left="320"/>
              <w:rPr>
                <w:sz w:val="24"/>
                <w:szCs w:val="24"/>
              </w:rPr>
            </w:pPr>
            <w:r w:rsidRPr="00606C5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6D57" w:rsidRPr="00606C51" w:rsidRDefault="00E66D57" w:rsidP="00031901">
            <w:pPr>
              <w:pStyle w:val="a5"/>
              <w:framePr w:w="9390" w:h="13682" w:wrap="none" w:vAnchor="page" w:hAnchor="page" w:x="1271" w:y="1419"/>
              <w:ind w:left="60"/>
              <w:rPr>
                <w:sz w:val="24"/>
                <w:szCs w:val="24"/>
              </w:rPr>
            </w:pPr>
            <w:r w:rsidRPr="00606C51">
              <w:rPr>
                <w:color w:val="000000"/>
                <w:sz w:val="24"/>
                <w:szCs w:val="24"/>
              </w:rPr>
              <w:t>Обувь резиновая разных размеров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6D57" w:rsidRPr="00606C51" w:rsidRDefault="00E66D57" w:rsidP="00031901">
            <w:pPr>
              <w:pStyle w:val="a5"/>
              <w:framePr w:w="9390" w:h="13682" w:wrap="none" w:vAnchor="page" w:hAnchor="page" w:x="1271" w:y="1419"/>
              <w:jc w:val="center"/>
              <w:rPr>
                <w:sz w:val="24"/>
                <w:szCs w:val="24"/>
              </w:rPr>
            </w:pPr>
            <w:r w:rsidRPr="00606C51">
              <w:rPr>
                <w:color w:val="000000"/>
                <w:sz w:val="24"/>
                <w:szCs w:val="24"/>
              </w:rPr>
              <w:t>пар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66D57" w:rsidRPr="00606C51" w:rsidRDefault="00E66D57" w:rsidP="00031901">
            <w:pPr>
              <w:pStyle w:val="a5"/>
              <w:framePr w:w="9390" w:h="13682" w:wrap="none" w:vAnchor="page" w:hAnchor="page" w:x="1271" w:y="1419"/>
              <w:jc w:val="center"/>
              <w:rPr>
                <w:sz w:val="24"/>
                <w:szCs w:val="24"/>
              </w:rPr>
            </w:pPr>
            <w:r w:rsidRPr="00606C51">
              <w:rPr>
                <w:color w:val="000000"/>
                <w:sz w:val="24"/>
                <w:szCs w:val="24"/>
              </w:rPr>
              <w:t>50</w:t>
            </w:r>
          </w:p>
        </w:tc>
      </w:tr>
      <w:tr w:rsidR="00E66D57" w:rsidRPr="00606C51" w:rsidTr="00031901">
        <w:trPr>
          <w:trHeight w:hRule="exact" w:val="372"/>
        </w:trPr>
        <w:tc>
          <w:tcPr>
            <w:tcW w:w="925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66D57" w:rsidRPr="00606C51" w:rsidRDefault="00E66D57" w:rsidP="00031901">
            <w:pPr>
              <w:pStyle w:val="a5"/>
              <w:framePr w:w="9390" w:h="13682" w:wrap="none" w:vAnchor="page" w:hAnchor="page" w:x="1271" w:y="1419"/>
              <w:jc w:val="center"/>
              <w:rPr>
                <w:b/>
                <w:bCs/>
                <w:sz w:val="24"/>
                <w:szCs w:val="24"/>
              </w:rPr>
            </w:pPr>
            <w:r w:rsidRPr="00606C51">
              <w:rPr>
                <w:b/>
                <w:bCs/>
                <w:color w:val="000000"/>
                <w:sz w:val="24"/>
                <w:szCs w:val="24"/>
              </w:rPr>
              <w:t>4. Строительные материалы</w:t>
            </w:r>
          </w:p>
        </w:tc>
      </w:tr>
      <w:tr w:rsidR="00E66D57" w:rsidRPr="00606C51" w:rsidTr="00031901">
        <w:trPr>
          <w:trHeight w:hRule="exact" w:val="3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6D57" w:rsidRPr="00606C51" w:rsidRDefault="00E66D57" w:rsidP="00031901">
            <w:pPr>
              <w:pStyle w:val="a5"/>
              <w:framePr w:w="9390" w:h="13682" w:wrap="none" w:vAnchor="page" w:hAnchor="page" w:x="1271" w:y="1419"/>
              <w:ind w:left="300"/>
              <w:rPr>
                <w:sz w:val="24"/>
                <w:szCs w:val="24"/>
              </w:rPr>
            </w:pPr>
            <w:r w:rsidRPr="00606C5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6D57" w:rsidRPr="00606C51" w:rsidRDefault="00E66D57" w:rsidP="00031901">
            <w:pPr>
              <w:pStyle w:val="a5"/>
              <w:framePr w:w="9390" w:h="13682" w:wrap="none" w:vAnchor="page" w:hAnchor="page" w:x="1271" w:y="1419"/>
              <w:ind w:left="60"/>
              <w:rPr>
                <w:sz w:val="24"/>
                <w:szCs w:val="24"/>
              </w:rPr>
            </w:pPr>
            <w:r w:rsidRPr="00606C51">
              <w:rPr>
                <w:color w:val="000000"/>
                <w:sz w:val="24"/>
                <w:szCs w:val="24"/>
              </w:rPr>
              <w:t>Строительный лес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6D57" w:rsidRPr="00606C51" w:rsidRDefault="00E66D57" w:rsidP="00031901">
            <w:pPr>
              <w:pStyle w:val="a5"/>
              <w:framePr w:w="9390" w:h="13682" w:wrap="none" w:vAnchor="page" w:hAnchor="page" w:x="1271" w:y="1419"/>
              <w:jc w:val="center"/>
              <w:rPr>
                <w:sz w:val="24"/>
                <w:szCs w:val="24"/>
              </w:rPr>
            </w:pPr>
            <w:r w:rsidRPr="00606C51">
              <w:rPr>
                <w:color w:val="000000"/>
                <w:sz w:val="24"/>
                <w:szCs w:val="24"/>
              </w:rPr>
              <w:t>куб. м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66D57" w:rsidRPr="00606C51" w:rsidRDefault="00E66D57" w:rsidP="00031901">
            <w:pPr>
              <w:pStyle w:val="a5"/>
              <w:framePr w:w="9390" w:h="13682" w:wrap="none" w:vAnchor="page" w:hAnchor="page" w:x="1271" w:y="1419"/>
              <w:jc w:val="center"/>
              <w:rPr>
                <w:sz w:val="24"/>
                <w:szCs w:val="24"/>
              </w:rPr>
            </w:pPr>
            <w:r w:rsidRPr="00606C51">
              <w:rPr>
                <w:color w:val="000000"/>
                <w:sz w:val="24"/>
                <w:szCs w:val="24"/>
              </w:rPr>
              <w:t>2,0</w:t>
            </w:r>
          </w:p>
        </w:tc>
      </w:tr>
      <w:tr w:rsidR="00E66D57" w:rsidRPr="00606C51" w:rsidTr="00031901">
        <w:trPr>
          <w:trHeight w:hRule="exact" w:val="3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6D57" w:rsidRPr="00606C51" w:rsidRDefault="00E66D57" w:rsidP="00031901">
            <w:pPr>
              <w:pStyle w:val="a5"/>
              <w:framePr w:w="9390" w:h="13682" w:wrap="none" w:vAnchor="page" w:hAnchor="page" w:x="1271" w:y="1419"/>
              <w:ind w:left="300"/>
              <w:rPr>
                <w:sz w:val="24"/>
                <w:szCs w:val="24"/>
              </w:rPr>
            </w:pPr>
            <w:r w:rsidRPr="00606C5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6D57" w:rsidRPr="00606C51" w:rsidRDefault="00E66D57" w:rsidP="00031901">
            <w:pPr>
              <w:pStyle w:val="a5"/>
              <w:framePr w:w="9390" w:h="13682" w:wrap="none" w:vAnchor="page" w:hAnchor="page" w:x="1271" w:y="1419"/>
              <w:ind w:left="60"/>
              <w:rPr>
                <w:sz w:val="24"/>
                <w:szCs w:val="24"/>
              </w:rPr>
            </w:pPr>
            <w:r w:rsidRPr="00606C51">
              <w:rPr>
                <w:color w:val="000000"/>
                <w:sz w:val="24"/>
                <w:szCs w:val="24"/>
              </w:rPr>
              <w:t>Необрезная доска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6D57" w:rsidRPr="00606C51" w:rsidRDefault="00E66D57" w:rsidP="00031901">
            <w:pPr>
              <w:pStyle w:val="a5"/>
              <w:framePr w:w="9390" w:h="13682" w:wrap="none" w:vAnchor="page" w:hAnchor="page" w:x="1271" w:y="1419"/>
              <w:jc w:val="center"/>
              <w:rPr>
                <w:sz w:val="24"/>
                <w:szCs w:val="24"/>
              </w:rPr>
            </w:pPr>
            <w:r w:rsidRPr="00606C51">
              <w:rPr>
                <w:color w:val="000000"/>
                <w:sz w:val="24"/>
                <w:szCs w:val="24"/>
              </w:rPr>
              <w:t>куб. м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66D57" w:rsidRPr="00606C51" w:rsidRDefault="00E66D57" w:rsidP="00031901">
            <w:pPr>
              <w:pStyle w:val="a5"/>
              <w:framePr w:w="9390" w:h="13682" w:wrap="none" w:vAnchor="page" w:hAnchor="page" w:x="1271" w:y="1419"/>
              <w:jc w:val="center"/>
              <w:rPr>
                <w:sz w:val="24"/>
                <w:szCs w:val="24"/>
              </w:rPr>
            </w:pPr>
            <w:r w:rsidRPr="00606C51">
              <w:rPr>
                <w:color w:val="000000"/>
                <w:sz w:val="24"/>
                <w:szCs w:val="24"/>
              </w:rPr>
              <w:t>2,0</w:t>
            </w:r>
          </w:p>
        </w:tc>
      </w:tr>
      <w:tr w:rsidR="00E66D57" w:rsidRPr="00606C51" w:rsidTr="00031901">
        <w:trPr>
          <w:trHeight w:hRule="exact" w:val="3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6D57" w:rsidRPr="00606C51" w:rsidRDefault="00E66D57" w:rsidP="00031901">
            <w:pPr>
              <w:pStyle w:val="a5"/>
              <w:framePr w:w="9390" w:h="13682" w:wrap="none" w:vAnchor="page" w:hAnchor="page" w:x="1271" w:y="1419"/>
              <w:ind w:left="300"/>
              <w:rPr>
                <w:sz w:val="24"/>
                <w:szCs w:val="24"/>
              </w:rPr>
            </w:pPr>
            <w:r w:rsidRPr="00606C5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6D57" w:rsidRPr="00606C51" w:rsidRDefault="00E66D57" w:rsidP="00031901">
            <w:pPr>
              <w:pStyle w:val="a5"/>
              <w:framePr w:w="9390" w:h="13682" w:wrap="none" w:vAnchor="page" w:hAnchor="page" w:x="1271" w:y="1419"/>
              <w:ind w:left="60"/>
              <w:rPr>
                <w:sz w:val="24"/>
                <w:szCs w:val="24"/>
              </w:rPr>
            </w:pPr>
            <w:r w:rsidRPr="00606C51">
              <w:rPr>
                <w:color w:val="000000"/>
                <w:sz w:val="24"/>
                <w:szCs w:val="24"/>
              </w:rPr>
              <w:t>Цемент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6D57" w:rsidRPr="00606C51" w:rsidRDefault="00E66D57" w:rsidP="00031901">
            <w:pPr>
              <w:pStyle w:val="a5"/>
              <w:framePr w:w="9390" w:h="13682" w:wrap="none" w:vAnchor="page" w:hAnchor="page" w:x="1271" w:y="1419"/>
              <w:jc w:val="center"/>
              <w:rPr>
                <w:sz w:val="24"/>
                <w:szCs w:val="24"/>
              </w:rPr>
            </w:pPr>
            <w:r w:rsidRPr="00606C51">
              <w:rPr>
                <w:color w:val="000000"/>
                <w:sz w:val="24"/>
                <w:szCs w:val="24"/>
              </w:rPr>
              <w:t>т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66D57" w:rsidRPr="00606C51" w:rsidRDefault="00E66D57" w:rsidP="00031901">
            <w:pPr>
              <w:pStyle w:val="a5"/>
              <w:framePr w:w="9390" w:h="13682" w:wrap="none" w:vAnchor="page" w:hAnchor="page" w:x="1271" w:y="1419"/>
              <w:jc w:val="center"/>
              <w:rPr>
                <w:sz w:val="24"/>
                <w:szCs w:val="24"/>
              </w:rPr>
            </w:pPr>
            <w:r w:rsidRPr="00606C51">
              <w:rPr>
                <w:color w:val="000000"/>
                <w:sz w:val="24"/>
                <w:szCs w:val="24"/>
              </w:rPr>
              <w:t>1,5</w:t>
            </w:r>
          </w:p>
        </w:tc>
      </w:tr>
      <w:tr w:rsidR="00E66D57" w:rsidRPr="00606C51" w:rsidTr="00031901">
        <w:trPr>
          <w:trHeight w:hRule="exact" w:val="3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6D57" w:rsidRPr="00606C51" w:rsidRDefault="00E66D57" w:rsidP="00031901">
            <w:pPr>
              <w:pStyle w:val="a5"/>
              <w:framePr w:w="9390" w:h="13682" w:wrap="none" w:vAnchor="page" w:hAnchor="page" w:x="1271" w:y="1419"/>
              <w:ind w:left="300"/>
              <w:rPr>
                <w:sz w:val="24"/>
                <w:szCs w:val="24"/>
              </w:rPr>
            </w:pPr>
            <w:r w:rsidRPr="00606C5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6D57" w:rsidRPr="00606C51" w:rsidRDefault="00E66D57" w:rsidP="00031901">
            <w:pPr>
              <w:pStyle w:val="a5"/>
              <w:framePr w:w="9390" w:h="13682" w:wrap="none" w:vAnchor="page" w:hAnchor="page" w:x="1271" w:y="1419"/>
              <w:ind w:left="60"/>
              <w:rPr>
                <w:sz w:val="24"/>
                <w:szCs w:val="24"/>
              </w:rPr>
            </w:pPr>
            <w:r w:rsidRPr="00606C51">
              <w:rPr>
                <w:color w:val="000000"/>
                <w:sz w:val="24"/>
                <w:szCs w:val="24"/>
              </w:rPr>
              <w:t>Рубероид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6D57" w:rsidRPr="00606C51" w:rsidRDefault="00E66D57" w:rsidP="00031901">
            <w:pPr>
              <w:pStyle w:val="a5"/>
              <w:framePr w:w="9390" w:h="13682" w:wrap="none" w:vAnchor="page" w:hAnchor="page" w:x="1271" w:y="1419"/>
              <w:jc w:val="center"/>
              <w:rPr>
                <w:sz w:val="24"/>
                <w:szCs w:val="24"/>
              </w:rPr>
            </w:pPr>
            <w:r w:rsidRPr="00606C51">
              <w:rPr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66D57" w:rsidRPr="00606C51" w:rsidRDefault="00E66D57" w:rsidP="00031901">
            <w:pPr>
              <w:pStyle w:val="a5"/>
              <w:framePr w:w="9390" w:h="13682" w:wrap="none" w:vAnchor="page" w:hAnchor="page" w:x="1271" w:y="1419"/>
              <w:jc w:val="center"/>
              <w:rPr>
                <w:sz w:val="24"/>
                <w:szCs w:val="24"/>
              </w:rPr>
            </w:pPr>
            <w:r w:rsidRPr="00606C51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E66D57" w:rsidRPr="00606C51" w:rsidTr="00031901">
        <w:trPr>
          <w:trHeight w:hRule="exact" w:val="3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6D57" w:rsidRPr="00606C51" w:rsidRDefault="00E66D57" w:rsidP="00031901">
            <w:pPr>
              <w:pStyle w:val="a5"/>
              <w:framePr w:w="9390" w:h="13682" w:wrap="none" w:vAnchor="page" w:hAnchor="page" w:x="1271" w:y="1419"/>
              <w:ind w:left="300"/>
              <w:rPr>
                <w:sz w:val="24"/>
                <w:szCs w:val="24"/>
              </w:rPr>
            </w:pPr>
            <w:r w:rsidRPr="00606C5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6D57" w:rsidRPr="00606C51" w:rsidRDefault="00E66D57" w:rsidP="00031901">
            <w:pPr>
              <w:pStyle w:val="a5"/>
              <w:framePr w:w="9390" w:h="13682" w:wrap="none" w:vAnchor="page" w:hAnchor="page" w:x="1271" w:y="1419"/>
              <w:ind w:left="60"/>
              <w:rPr>
                <w:sz w:val="24"/>
                <w:szCs w:val="24"/>
              </w:rPr>
            </w:pPr>
            <w:r w:rsidRPr="00606C51">
              <w:rPr>
                <w:color w:val="000000"/>
                <w:sz w:val="24"/>
                <w:szCs w:val="24"/>
              </w:rPr>
              <w:t>Шифер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6D57" w:rsidRPr="00606C51" w:rsidRDefault="00E66D57" w:rsidP="00031901">
            <w:pPr>
              <w:pStyle w:val="a5"/>
              <w:framePr w:w="9390" w:h="13682" w:wrap="none" w:vAnchor="page" w:hAnchor="page" w:x="1271" w:y="1419"/>
              <w:jc w:val="center"/>
              <w:rPr>
                <w:sz w:val="24"/>
                <w:szCs w:val="24"/>
              </w:rPr>
            </w:pPr>
            <w:r w:rsidRPr="00606C51">
              <w:rPr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66D57" w:rsidRPr="00606C51" w:rsidRDefault="00E66D57" w:rsidP="00031901">
            <w:pPr>
              <w:pStyle w:val="a5"/>
              <w:framePr w:w="9390" w:h="13682" w:wrap="none" w:vAnchor="page" w:hAnchor="page" w:x="1271" w:y="1419"/>
              <w:jc w:val="center"/>
              <w:rPr>
                <w:sz w:val="24"/>
                <w:szCs w:val="24"/>
              </w:rPr>
            </w:pPr>
            <w:r w:rsidRPr="00606C51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E66D57" w:rsidRPr="00606C51" w:rsidTr="00031901">
        <w:trPr>
          <w:trHeight w:hRule="exact" w:val="3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6D57" w:rsidRPr="00606C51" w:rsidRDefault="00E66D57" w:rsidP="00031901">
            <w:pPr>
              <w:pStyle w:val="a5"/>
              <w:framePr w:w="9390" w:h="13682" w:wrap="none" w:vAnchor="page" w:hAnchor="page" w:x="1271" w:y="1419"/>
              <w:ind w:left="300"/>
              <w:rPr>
                <w:sz w:val="24"/>
                <w:szCs w:val="24"/>
              </w:rPr>
            </w:pPr>
            <w:r w:rsidRPr="00606C5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6D57" w:rsidRPr="00606C51" w:rsidRDefault="00E66D57" w:rsidP="00031901">
            <w:pPr>
              <w:pStyle w:val="a5"/>
              <w:framePr w:w="9390" w:h="13682" w:wrap="none" w:vAnchor="page" w:hAnchor="page" w:x="1271" w:y="1419"/>
              <w:ind w:left="60"/>
              <w:rPr>
                <w:sz w:val="24"/>
                <w:szCs w:val="24"/>
              </w:rPr>
            </w:pPr>
            <w:r w:rsidRPr="00606C51">
              <w:rPr>
                <w:color w:val="000000"/>
                <w:sz w:val="24"/>
                <w:szCs w:val="24"/>
              </w:rPr>
              <w:t>Стекло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6D57" w:rsidRPr="00606C51" w:rsidRDefault="00E66D57" w:rsidP="00031901">
            <w:pPr>
              <w:pStyle w:val="a5"/>
              <w:framePr w:w="9390" w:h="13682" w:wrap="none" w:vAnchor="page" w:hAnchor="page" w:x="1271" w:y="1419"/>
              <w:jc w:val="center"/>
              <w:rPr>
                <w:sz w:val="24"/>
                <w:szCs w:val="24"/>
              </w:rPr>
            </w:pPr>
            <w:r w:rsidRPr="00606C51">
              <w:rPr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66D57" w:rsidRPr="00606C51" w:rsidRDefault="00E66D57" w:rsidP="00031901">
            <w:pPr>
              <w:pStyle w:val="a5"/>
              <w:framePr w:w="9390" w:h="13682" w:wrap="none" w:vAnchor="page" w:hAnchor="page" w:x="1271" w:y="1419"/>
              <w:jc w:val="center"/>
              <w:rPr>
                <w:sz w:val="24"/>
                <w:szCs w:val="24"/>
              </w:rPr>
            </w:pPr>
            <w:r w:rsidRPr="00606C51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E66D57" w:rsidRPr="00606C51" w:rsidTr="00031901">
        <w:trPr>
          <w:trHeight w:hRule="exact" w:val="3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6D57" w:rsidRPr="00606C51" w:rsidRDefault="00E66D57" w:rsidP="00031901">
            <w:pPr>
              <w:pStyle w:val="a5"/>
              <w:framePr w:w="9390" w:h="13682" w:wrap="none" w:vAnchor="page" w:hAnchor="page" w:x="1271" w:y="1419"/>
              <w:ind w:left="300"/>
              <w:rPr>
                <w:sz w:val="24"/>
                <w:szCs w:val="24"/>
              </w:rPr>
            </w:pPr>
            <w:r w:rsidRPr="00606C5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6D57" w:rsidRPr="00606C51" w:rsidRDefault="00E66D57" w:rsidP="00031901">
            <w:pPr>
              <w:pStyle w:val="a5"/>
              <w:framePr w:w="9390" w:h="13682" w:wrap="none" w:vAnchor="page" w:hAnchor="page" w:x="1271" w:y="1419"/>
              <w:ind w:left="60"/>
              <w:rPr>
                <w:sz w:val="24"/>
                <w:szCs w:val="24"/>
              </w:rPr>
            </w:pPr>
            <w:r w:rsidRPr="00606C51">
              <w:rPr>
                <w:color w:val="000000"/>
                <w:sz w:val="24"/>
                <w:szCs w:val="24"/>
              </w:rPr>
              <w:t>Арматура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6D57" w:rsidRPr="00606C51" w:rsidRDefault="00E66D57" w:rsidP="00031901">
            <w:pPr>
              <w:pStyle w:val="a5"/>
              <w:framePr w:w="9390" w:h="13682" w:wrap="none" w:vAnchor="page" w:hAnchor="page" w:x="1271" w:y="1419"/>
              <w:jc w:val="center"/>
              <w:rPr>
                <w:sz w:val="24"/>
                <w:szCs w:val="24"/>
              </w:rPr>
            </w:pPr>
            <w:r w:rsidRPr="00606C51">
              <w:rPr>
                <w:color w:val="000000"/>
                <w:sz w:val="24"/>
                <w:szCs w:val="24"/>
              </w:rPr>
              <w:t>т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66D57" w:rsidRPr="00606C51" w:rsidRDefault="00E66D57" w:rsidP="00031901">
            <w:pPr>
              <w:pStyle w:val="a5"/>
              <w:framePr w:w="9390" w:h="13682" w:wrap="none" w:vAnchor="page" w:hAnchor="page" w:x="1271" w:y="1419"/>
              <w:jc w:val="center"/>
              <w:rPr>
                <w:sz w:val="24"/>
                <w:szCs w:val="24"/>
              </w:rPr>
            </w:pPr>
            <w:r w:rsidRPr="00606C51">
              <w:rPr>
                <w:color w:val="000000"/>
                <w:sz w:val="24"/>
                <w:szCs w:val="24"/>
              </w:rPr>
              <w:t>0,15</w:t>
            </w:r>
          </w:p>
        </w:tc>
      </w:tr>
      <w:tr w:rsidR="00E66D57" w:rsidRPr="00606C51" w:rsidTr="00031901">
        <w:trPr>
          <w:trHeight w:hRule="exact" w:val="3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6D57" w:rsidRPr="00606C51" w:rsidRDefault="00E66D57" w:rsidP="00031901">
            <w:pPr>
              <w:pStyle w:val="a5"/>
              <w:framePr w:w="9390" w:h="13682" w:wrap="none" w:vAnchor="page" w:hAnchor="page" w:x="1271" w:y="1419"/>
              <w:ind w:left="300"/>
              <w:rPr>
                <w:sz w:val="24"/>
                <w:szCs w:val="24"/>
              </w:rPr>
            </w:pPr>
            <w:r w:rsidRPr="00606C5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6D57" w:rsidRPr="00606C51" w:rsidRDefault="00E66D57" w:rsidP="00031901">
            <w:pPr>
              <w:pStyle w:val="a5"/>
              <w:framePr w:w="9390" w:h="13682" w:wrap="none" w:vAnchor="page" w:hAnchor="page" w:x="1271" w:y="1419"/>
              <w:ind w:left="60"/>
              <w:rPr>
                <w:sz w:val="24"/>
                <w:szCs w:val="24"/>
              </w:rPr>
            </w:pPr>
            <w:r w:rsidRPr="00606C51">
              <w:rPr>
                <w:color w:val="000000"/>
                <w:sz w:val="24"/>
                <w:szCs w:val="24"/>
              </w:rPr>
              <w:t>Уголок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6D57" w:rsidRPr="00606C51" w:rsidRDefault="00E66D57" w:rsidP="00031901">
            <w:pPr>
              <w:pStyle w:val="a5"/>
              <w:framePr w:w="9390" w:h="13682" w:wrap="none" w:vAnchor="page" w:hAnchor="page" w:x="1271" w:y="1419"/>
              <w:jc w:val="center"/>
              <w:rPr>
                <w:sz w:val="24"/>
                <w:szCs w:val="24"/>
              </w:rPr>
            </w:pPr>
            <w:r w:rsidRPr="00606C51">
              <w:rPr>
                <w:color w:val="000000"/>
                <w:sz w:val="24"/>
                <w:szCs w:val="24"/>
              </w:rPr>
              <w:t>т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66D57" w:rsidRPr="00606C51" w:rsidRDefault="00E66D57" w:rsidP="00031901">
            <w:pPr>
              <w:pStyle w:val="a5"/>
              <w:framePr w:w="9390" w:h="13682" w:wrap="none" w:vAnchor="page" w:hAnchor="page" w:x="1271" w:y="1419"/>
              <w:jc w:val="center"/>
              <w:rPr>
                <w:sz w:val="24"/>
                <w:szCs w:val="24"/>
              </w:rPr>
            </w:pPr>
            <w:r w:rsidRPr="00606C51">
              <w:rPr>
                <w:color w:val="000000"/>
                <w:sz w:val="24"/>
                <w:szCs w:val="24"/>
              </w:rPr>
              <w:t>0.1</w:t>
            </w:r>
          </w:p>
        </w:tc>
      </w:tr>
      <w:tr w:rsidR="00E66D57" w:rsidRPr="00606C51" w:rsidTr="00031901">
        <w:trPr>
          <w:trHeight w:hRule="exact" w:val="3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6D57" w:rsidRPr="00606C51" w:rsidRDefault="00E66D57" w:rsidP="00031901">
            <w:pPr>
              <w:pStyle w:val="a5"/>
              <w:framePr w:w="9390" w:h="13682" w:wrap="none" w:vAnchor="page" w:hAnchor="page" w:x="1271" w:y="1419"/>
              <w:ind w:left="300"/>
              <w:rPr>
                <w:sz w:val="24"/>
                <w:szCs w:val="24"/>
              </w:rPr>
            </w:pPr>
            <w:r w:rsidRPr="00606C5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6D57" w:rsidRPr="00606C51" w:rsidRDefault="00E66D57" w:rsidP="00710468">
            <w:pPr>
              <w:pStyle w:val="a5"/>
              <w:framePr w:w="9390" w:h="13682" w:wrap="none" w:vAnchor="page" w:hAnchor="page" w:x="1271" w:y="1419"/>
              <w:ind w:left="60"/>
              <w:rPr>
                <w:sz w:val="24"/>
                <w:szCs w:val="24"/>
              </w:rPr>
            </w:pPr>
            <w:r w:rsidRPr="00606C51">
              <w:rPr>
                <w:color w:val="000000"/>
                <w:sz w:val="24"/>
                <w:szCs w:val="24"/>
              </w:rPr>
              <w:t>Гвозди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6D57" w:rsidRPr="00606C51" w:rsidRDefault="00E66D57" w:rsidP="00031901">
            <w:pPr>
              <w:pStyle w:val="a5"/>
              <w:framePr w:w="9390" w:h="13682" w:wrap="none" w:vAnchor="page" w:hAnchor="page" w:x="1271" w:y="1419"/>
              <w:jc w:val="center"/>
              <w:rPr>
                <w:sz w:val="24"/>
                <w:szCs w:val="24"/>
              </w:rPr>
            </w:pPr>
            <w:r w:rsidRPr="00606C51">
              <w:rPr>
                <w:color w:val="000000"/>
                <w:sz w:val="24"/>
                <w:szCs w:val="24"/>
              </w:rPr>
              <w:t>т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66D57" w:rsidRPr="00606C51" w:rsidRDefault="00E66D57" w:rsidP="00031901">
            <w:pPr>
              <w:pStyle w:val="a5"/>
              <w:framePr w:w="9390" w:h="13682" w:wrap="none" w:vAnchor="page" w:hAnchor="page" w:x="1271" w:y="1419"/>
              <w:jc w:val="center"/>
              <w:rPr>
                <w:sz w:val="24"/>
                <w:szCs w:val="24"/>
              </w:rPr>
            </w:pPr>
            <w:r w:rsidRPr="00606C51">
              <w:rPr>
                <w:color w:val="000000"/>
                <w:sz w:val="24"/>
                <w:szCs w:val="24"/>
              </w:rPr>
              <w:t>0,03</w:t>
            </w:r>
          </w:p>
        </w:tc>
      </w:tr>
      <w:tr w:rsidR="00E66D57" w:rsidRPr="00606C51" w:rsidTr="00031901">
        <w:trPr>
          <w:trHeight w:hRule="exact" w:val="3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6D57" w:rsidRPr="00606C51" w:rsidRDefault="00E66D57" w:rsidP="00031901">
            <w:pPr>
              <w:pStyle w:val="a5"/>
              <w:framePr w:w="9390" w:h="13682" w:wrap="none" w:vAnchor="page" w:hAnchor="page" w:x="1271" w:y="1419"/>
              <w:ind w:left="300"/>
              <w:rPr>
                <w:sz w:val="24"/>
                <w:szCs w:val="24"/>
              </w:rPr>
            </w:pPr>
            <w:r w:rsidRPr="00606C5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6D57" w:rsidRPr="00606C51" w:rsidRDefault="00E66D57" w:rsidP="00031901">
            <w:pPr>
              <w:pStyle w:val="a5"/>
              <w:framePr w:w="9390" w:h="13682" w:wrap="none" w:vAnchor="page" w:hAnchor="page" w:x="1271" w:y="1419"/>
              <w:ind w:left="60"/>
              <w:rPr>
                <w:sz w:val="24"/>
                <w:szCs w:val="24"/>
              </w:rPr>
            </w:pPr>
            <w:r w:rsidRPr="00606C51">
              <w:rPr>
                <w:color w:val="000000"/>
                <w:sz w:val="24"/>
                <w:szCs w:val="24"/>
              </w:rPr>
              <w:t>Скобы строительные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6D57" w:rsidRPr="00606C51" w:rsidRDefault="00E66D57" w:rsidP="00031901">
            <w:pPr>
              <w:pStyle w:val="a5"/>
              <w:framePr w:w="9390" w:h="13682" w:wrap="none" w:vAnchor="page" w:hAnchor="page" w:x="1271" w:y="1419"/>
              <w:jc w:val="center"/>
              <w:rPr>
                <w:sz w:val="24"/>
                <w:szCs w:val="24"/>
              </w:rPr>
            </w:pPr>
            <w:r w:rsidRPr="00606C51">
              <w:rPr>
                <w:color w:val="000000"/>
                <w:sz w:val="24"/>
                <w:szCs w:val="24"/>
              </w:rPr>
              <w:t>т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66D57" w:rsidRPr="00606C51" w:rsidRDefault="00E66D57" w:rsidP="00031901">
            <w:pPr>
              <w:pStyle w:val="a5"/>
              <w:framePr w:w="9390" w:h="13682" w:wrap="none" w:vAnchor="page" w:hAnchor="page" w:x="1271" w:y="1419"/>
              <w:jc w:val="center"/>
              <w:rPr>
                <w:sz w:val="24"/>
                <w:szCs w:val="24"/>
              </w:rPr>
            </w:pPr>
            <w:r w:rsidRPr="00606C51">
              <w:rPr>
                <w:color w:val="000000"/>
                <w:sz w:val="24"/>
                <w:szCs w:val="24"/>
              </w:rPr>
              <w:t>0,02</w:t>
            </w:r>
          </w:p>
        </w:tc>
      </w:tr>
      <w:tr w:rsidR="00E66D57" w:rsidRPr="00606C51" w:rsidTr="00031901">
        <w:trPr>
          <w:trHeight w:hRule="exact" w:val="37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6D57" w:rsidRPr="00606C51" w:rsidRDefault="00E66D57" w:rsidP="00031901">
            <w:pPr>
              <w:pStyle w:val="a5"/>
              <w:framePr w:w="9390" w:h="13682" w:wrap="none" w:vAnchor="page" w:hAnchor="page" w:x="1271" w:y="1419"/>
              <w:ind w:left="300"/>
              <w:rPr>
                <w:sz w:val="24"/>
                <w:szCs w:val="24"/>
              </w:rPr>
            </w:pPr>
            <w:r w:rsidRPr="00606C5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6D57" w:rsidRPr="00606C51" w:rsidRDefault="00E66D57" w:rsidP="00031901">
            <w:pPr>
              <w:pStyle w:val="a5"/>
              <w:framePr w:w="9390" w:h="13682" w:wrap="none" w:vAnchor="page" w:hAnchor="page" w:x="1271" w:y="1419"/>
              <w:ind w:left="60"/>
              <w:rPr>
                <w:sz w:val="24"/>
                <w:szCs w:val="24"/>
              </w:rPr>
            </w:pPr>
            <w:r w:rsidRPr="00606C51">
              <w:rPr>
                <w:color w:val="000000"/>
                <w:sz w:val="24"/>
                <w:szCs w:val="24"/>
              </w:rPr>
              <w:t>Проволока крепежная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6D57" w:rsidRPr="00606C51" w:rsidRDefault="00E66D57" w:rsidP="00031901">
            <w:pPr>
              <w:pStyle w:val="a5"/>
              <w:framePr w:w="9390" w:h="13682" w:wrap="none" w:vAnchor="page" w:hAnchor="page" w:x="1271" w:y="1419"/>
              <w:jc w:val="center"/>
              <w:rPr>
                <w:sz w:val="24"/>
                <w:szCs w:val="24"/>
              </w:rPr>
            </w:pPr>
            <w:r w:rsidRPr="00606C51">
              <w:rPr>
                <w:color w:val="000000"/>
                <w:sz w:val="24"/>
                <w:szCs w:val="24"/>
              </w:rPr>
              <w:t>т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66D57" w:rsidRPr="00606C51" w:rsidRDefault="00E66D57" w:rsidP="00031901">
            <w:pPr>
              <w:pStyle w:val="a5"/>
              <w:framePr w:w="9390" w:h="13682" w:wrap="none" w:vAnchor="page" w:hAnchor="page" w:x="1271" w:y="1419"/>
              <w:jc w:val="center"/>
              <w:rPr>
                <w:sz w:val="24"/>
                <w:szCs w:val="24"/>
              </w:rPr>
            </w:pPr>
            <w:r w:rsidRPr="00606C51">
              <w:rPr>
                <w:color w:val="000000"/>
                <w:sz w:val="24"/>
                <w:szCs w:val="24"/>
              </w:rPr>
              <w:t>0.1</w:t>
            </w:r>
          </w:p>
        </w:tc>
      </w:tr>
      <w:tr w:rsidR="00E66D57" w:rsidRPr="00606C51" w:rsidTr="00031901">
        <w:trPr>
          <w:trHeight w:hRule="exact" w:val="73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6D57" w:rsidRPr="00606C51" w:rsidRDefault="00E66D57" w:rsidP="00031901">
            <w:pPr>
              <w:pStyle w:val="a5"/>
              <w:framePr w:w="9390" w:h="13682" w:wrap="none" w:vAnchor="page" w:hAnchor="page" w:x="1271" w:y="1419"/>
              <w:ind w:left="300"/>
              <w:rPr>
                <w:sz w:val="24"/>
                <w:szCs w:val="24"/>
              </w:rPr>
            </w:pPr>
            <w:r w:rsidRPr="00606C5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6D57" w:rsidRPr="00606C51" w:rsidRDefault="00E66D57" w:rsidP="00031901">
            <w:pPr>
              <w:pStyle w:val="a5"/>
              <w:framePr w:w="9390" w:h="13682" w:wrap="none" w:vAnchor="page" w:hAnchor="page" w:x="1271" w:y="1419"/>
              <w:ind w:left="60"/>
              <w:rPr>
                <w:sz w:val="24"/>
                <w:szCs w:val="24"/>
              </w:rPr>
            </w:pPr>
            <w:r w:rsidRPr="00606C51">
              <w:rPr>
                <w:color w:val="000000"/>
                <w:sz w:val="24"/>
                <w:szCs w:val="24"/>
              </w:rPr>
              <w:t>Провода и кабели различ</w:t>
            </w:r>
            <w:r w:rsidRPr="00606C51">
              <w:rPr>
                <w:color w:val="000000"/>
                <w:sz w:val="24"/>
                <w:szCs w:val="24"/>
              </w:rPr>
              <w:softHyphen/>
              <w:t>ные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6D57" w:rsidRPr="00606C51" w:rsidRDefault="00E66D57" w:rsidP="00031901">
            <w:pPr>
              <w:pStyle w:val="a5"/>
              <w:framePr w:w="9390" w:h="13682" w:wrap="none" w:vAnchor="page" w:hAnchor="page" w:x="1271" w:y="1419"/>
              <w:jc w:val="center"/>
              <w:rPr>
                <w:sz w:val="24"/>
                <w:szCs w:val="24"/>
              </w:rPr>
            </w:pPr>
            <w:r w:rsidRPr="00606C51">
              <w:rPr>
                <w:color w:val="000000"/>
                <w:sz w:val="24"/>
                <w:szCs w:val="24"/>
              </w:rPr>
              <w:t>км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66D57" w:rsidRPr="00606C51" w:rsidRDefault="00E66D57" w:rsidP="00031901">
            <w:pPr>
              <w:pStyle w:val="a5"/>
              <w:framePr w:w="9390" w:h="13682" w:wrap="none" w:vAnchor="page" w:hAnchor="page" w:x="1271" w:y="1419"/>
              <w:jc w:val="center"/>
              <w:rPr>
                <w:sz w:val="24"/>
                <w:szCs w:val="24"/>
              </w:rPr>
            </w:pPr>
            <w:r w:rsidRPr="00606C51">
              <w:rPr>
                <w:color w:val="000000"/>
                <w:sz w:val="24"/>
                <w:szCs w:val="24"/>
              </w:rPr>
              <w:t>0.5</w:t>
            </w:r>
          </w:p>
        </w:tc>
      </w:tr>
      <w:tr w:rsidR="00E66D57" w:rsidRPr="00606C51" w:rsidTr="00031901">
        <w:trPr>
          <w:trHeight w:hRule="exact" w:val="3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6D57" w:rsidRPr="00606C51" w:rsidRDefault="00E66D57" w:rsidP="00031901">
            <w:pPr>
              <w:pStyle w:val="a5"/>
              <w:framePr w:w="9390" w:h="13682" w:wrap="none" w:vAnchor="page" w:hAnchor="page" w:x="1271" w:y="1419"/>
              <w:ind w:left="300"/>
              <w:rPr>
                <w:sz w:val="24"/>
                <w:szCs w:val="24"/>
              </w:rPr>
            </w:pPr>
            <w:r w:rsidRPr="00606C5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6D57" w:rsidRPr="00606C51" w:rsidRDefault="00E66D57" w:rsidP="00031901">
            <w:pPr>
              <w:pStyle w:val="a5"/>
              <w:framePr w:w="9390" w:h="13682" w:wrap="none" w:vAnchor="page" w:hAnchor="page" w:x="1271" w:y="1419"/>
              <w:ind w:left="60"/>
              <w:rPr>
                <w:sz w:val="24"/>
                <w:szCs w:val="24"/>
              </w:rPr>
            </w:pPr>
            <w:r w:rsidRPr="00606C51">
              <w:rPr>
                <w:color w:val="000000"/>
                <w:sz w:val="24"/>
                <w:szCs w:val="24"/>
              </w:rPr>
              <w:t>Поперечные пилы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6D57" w:rsidRPr="00606C51" w:rsidRDefault="00E66D57" w:rsidP="00031901">
            <w:pPr>
              <w:pStyle w:val="a5"/>
              <w:framePr w:w="9390" w:h="13682" w:wrap="none" w:vAnchor="page" w:hAnchor="page" w:x="1271" w:y="1419"/>
              <w:jc w:val="center"/>
              <w:rPr>
                <w:sz w:val="24"/>
                <w:szCs w:val="24"/>
              </w:rPr>
            </w:pPr>
            <w:r w:rsidRPr="00606C51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66D57" w:rsidRPr="00606C51" w:rsidRDefault="00E66D57" w:rsidP="00031901">
            <w:pPr>
              <w:pStyle w:val="a5"/>
              <w:framePr w:w="9390" w:h="13682" w:wrap="none" w:vAnchor="page" w:hAnchor="page" w:x="1271" w:y="1419"/>
              <w:jc w:val="center"/>
              <w:rPr>
                <w:sz w:val="24"/>
                <w:szCs w:val="24"/>
              </w:rPr>
            </w:pPr>
            <w:r w:rsidRPr="00606C51">
              <w:rPr>
                <w:color w:val="000000"/>
                <w:sz w:val="24"/>
                <w:szCs w:val="24"/>
              </w:rPr>
              <w:t>2</w:t>
            </w:r>
          </w:p>
        </w:tc>
      </w:tr>
      <w:tr w:rsidR="00E66D57" w:rsidRPr="00606C51" w:rsidTr="00031901">
        <w:trPr>
          <w:trHeight w:hRule="exact" w:val="723"/>
        </w:trPr>
        <w:tc>
          <w:tcPr>
            <w:tcW w:w="925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66D57" w:rsidRPr="00606C51" w:rsidRDefault="00E66D57" w:rsidP="00031901">
            <w:pPr>
              <w:pStyle w:val="a5"/>
              <w:framePr w:w="9390" w:h="13682" w:wrap="none" w:vAnchor="page" w:hAnchor="page" w:x="1271" w:y="1419"/>
              <w:jc w:val="center"/>
              <w:rPr>
                <w:b/>
                <w:bCs/>
                <w:sz w:val="24"/>
                <w:szCs w:val="24"/>
              </w:rPr>
            </w:pPr>
            <w:r w:rsidRPr="00606C51">
              <w:rPr>
                <w:b/>
                <w:bCs/>
                <w:color w:val="000000"/>
                <w:sz w:val="24"/>
                <w:szCs w:val="24"/>
              </w:rPr>
              <w:t>5. Имущество для ликвидации аварий на объектах жилищно</w:t>
            </w:r>
            <w:r w:rsidRPr="00606C51">
              <w:rPr>
                <w:b/>
                <w:bCs/>
                <w:color w:val="000000"/>
                <w:sz w:val="24"/>
                <w:szCs w:val="24"/>
              </w:rPr>
              <w:softHyphen/>
              <w:t>-коммунального хозяйства</w:t>
            </w:r>
          </w:p>
        </w:tc>
      </w:tr>
      <w:tr w:rsidR="00E66D57" w:rsidRPr="00606C51" w:rsidTr="00031901">
        <w:trPr>
          <w:trHeight w:hRule="exact" w:val="3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6D57" w:rsidRPr="00606C51" w:rsidRDefault="00E66D57" w:rsidP="00031901">
            <w:pPr>
              <w:pStyle w:val="a5"/>
              <w:framePr w:w="9390" w:h="13682" w:wrap="none" w:vAnchor="page" w:hAnchor="page" w:x="1271" w:y="1419"/>
              <w:ind w:left="300"/>
              <w:rPr>
                <w:sz w:val="24"/>
                <w:szCs w:val="24"/>
              </w:rPr>
            </w:pPr>
            <w:r w:rsidRPr="00606C5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6D57" w:rsidRPr="00606C51" w:rsidRDefault="00E66D57" w:rsidP="00031901">
            <w:pPr>
              <w:pStyle w:val="a5"/>
              <w:framePr w:w="9390" w:h="13682" w:wrap="none" w:vAnchor="page" w:hAnchor="page" w:x="1271" w:y="1419"/>
              <w:ind w:left="60"/>
              <w:rPr>
                <w:sz w:val="24"/>
                <w:szCs w:val="24"/>
              </w:rPr>
            </w:pPr>
            <w:r w:rsidRPr="00606C51">
              <w:rPr>
                <w:color w:val="000000"/>
                <w:sz w:val="24"/>
                <w:szCs w:val="24"/>
              </w:rPr>
              <w:t>Водозаборные колонки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6D57" w:rsidRPr="00606C51" w:rsidRDefault="00E66D57" w:rsidP="00031901">
            <w:pPr>
              <w:pStyle w:val="a5"/>
              <w:framePr w:w="9390" w:h="13682" w:wrap="none" w:vAnchor="page" w:hAnchor="page" w:x="1271" w:y="1419"/>
              <w:jc w:val="center"/>
              <w:rPr>
                <w:sz w:val="24"/>
                <w:szCs w:val="24"/>
              </w:rPr>
            </w:pPr>
            <w:r w:rsidRPr="00606C51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66D57" w:rsidRPr="00606C51" w:rsidRDefault="00E66D57" w:rsidP="00031901">
            <w:pPr>
              <w:pStyle w:val="a5"/>
              <w:framePr w:w="9390" w:h="13682" w:wrap="none" w:vAnchor="page" w:hAnchor="page" w:x="1271" w:y="1419"/>
              <w:jc w:val="center"/>
              <w:rPr>
                <w:sz w:val="24"/>
                <w:szCs w:val="24"/>
              </w:rPr>
            </w:pPr>
            <w:r w:rsidRPr="00606C51">
              <w:rPr>
                <w:color w:val="000000"/>
                <w:sz w:val="24"/>
                <w:szCs w:val="24"/>
              </w:rPr>
              <w:t>2</w:t>
            </w:r>
          </w:p>
        </w:tc>
      </w:tr>
      <w:tr w:rsidR="00E66D57" w:rsidRPr="00606C51" w:rsidTr="00031901">
        <w:trPr>
          <w:trHeight w:hRule="exact" w:val="3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6D57" w:rsidRPr="00606C51" w:rsidRDefault="00E66D57" w:rsidP="00031901">
            <w:pPr>
              <w:pStyle w:val="a5"/>
              <w:framePr w:w="9390" w:h="13682" w:wrap="none" w:vAnchor="page" w:hAnchor="page" w:x="1271" w:y="1419"/>
              <w:ind w:left="300"/>
              <w:rPr>
                <w:sz w:val="24"/>
                <w:szCs w:val="24"/>
              </w:rPr>
            </w:pPr>
            <w:r w:rsidRPr="00606C5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6D57" w:rsidRPr="00606C51" w:rsidRDefault="00E66D57" w:rsidP="00031901">
            <w:pPr>
              <w:pStyle w:val="a5"/>
              <w:framePr w:w="9390" w:h="13682" w:wrap="none" w:vAnchor="page" w:hAnchor="page" w:x="1271" w:y="1419"/>
              <w:ind w:left="60"/>
              <w:rPr>
                <w:sz w:val="24"/>
                <w:szCs w:val="24"/>
              </w:rPr>
            </w:pPr>
            <w:r w:rsidRPr="00606C51">
              <w:rPr>
                <w:color w:val="000000"/>
                <w:sz w:val="24"/>
                <w:szCs w:val="24"/>
              </w:rPr>
              <w:t>Дымососы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6D57" w:rsidRPr="00606C51" w:rsidRDefault="00E66D57" w:rsidP="00031901">
            <w:pPr>
              <w:pStyle w:val="a5"/>
              <w:framePr w:w="9390" w:h="13682" w:wrap="none" w:vAnchor="page" w:hAnchor="page" w:x="1271" w:y="1419"/>
              <w:jc w:val="center"/>
              <w:rPr>
                <w:sz w:val="24"/>
                <w:szCs w:val="24"/>
              </w:rPr>
            </w:pPr>
            <w:r w:rsidRPr="00606C51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66D57" w:rsidRPr="00606C51" w:rsidRDefault="00E66D57" w:rsidP="00031901">
            <w:pPr>
              <w:pStyle w:val="a5"/>
              <w:framePr w:w="9390" w:h="13682" w:wrap="none" w:vAnchor="page" w:hAnchor="page" w:x="1271" w:y="1419"/>
              <w:jc w:val="center"/>
              <w:rPr>
                <w:sz w:val="24"/>
                <w:szCs w:val="24"/>
              </w:rPr>
            </w:pPr>
            <w:r w:rsidRPr="00606C51">
              <w:rPr>
                <w:color w:val="000000"/>
                <w:sz w:val="24"/>
                <w:szCs w:val="24"/>
              </w:rPr>
              <w:t>1</w:t>
            </w:r>
          </w:p>
        </w:tc>
      </w:tr>
      <w:tr w:rsidR="00E66D57" w:rsidRPr="00606C51" w:rsidTr="00031901">
        <w:trPr>
          <w:trHeight w:hRule="exact" w:val="3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6D57" w:rsidRPr="00606C51" w:rsidRDefault="00E66D57" w:rsidP="00031901">
            <w:pPr>
              <w:pStyle w:val="a5"/>
              <w:framePr w:w="9390" w:h="13682" w:wrap="none" w:vAnchor="page" w:hAnchor="page" w:x="1271" w:y="1419"/>
              <w:ind w:left="300"/>
              <w:rPr>
                <w:sz w:val="24"/>
                <w:szCs w:val="24"/>
              </w:rPr>
            </w:pPr>
            <w:r w:rsidRPr="00606C5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6D57" w:rsidRPr="00606C51" w:rsidRDefault="00E66D57" w:rsidP="00031901">
            <w:pPr>
              <w:pStyle w:val="a5"/>
              <w:framePr w:w="9390" w:h="13682" w:wrap="none" w:vAnchor="page" w:hAnchor="page" w:x="1271" w:y="1419"/>
              <w:ind w:left="60"/>
              <w:rPr>
                <w:sz w:val="24"/>
                <w:szCs w:val="24"/>
              </w:rPr>
            </w:pPr>
            <w:r w:rsidRPr="00606C51">
              <w:rPr>
                <w:color w:val="000000"/>
                <w:sz w:val="24"/>
                <w:szCs w:val="24"/>
              </w:rPr>
              <w:t>Насосы центробежные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6D57" w:rsidRPr="00606C51" w:rsidRDefault="00E66D57" w:rsidP="00031901">
            <w:pPr>
              <w:pStyle w:val="a5"/>
              <w:framePr w:w="9390" w:h="13682" w:wrap="none" w:vAnchor="page" w:hAnchor="page" w:x="1271" w:y="1419"/>
              <w:jc w:val="center"/>
              <w:rPr>
                <w:sz w:val="24"/>
                <w:szCs w:val="24"/>
              </w:rPr>
            </w:pPr>
            <w:r w:rsidRPr="00606C51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66D57" w:rsidRPr="00606C51" w:rsidRDefault="00E66D57" w:rsidP="00031901">
            <w:pPr>
              <w:pStyle w:val="a5"/>
              <w:framePr w:w="9390" w:h="13682" w:wrap="none" w:vAnchor="page" w:hAnchor="page" w:x="1271" w:y="1419"/>
              <w:jc w:val="center"/>
              <w:rPr>
                <w:sz w:val="24"/>
                <w:szCs w:val="24"/>
              </w:rPr>
            </w:pPr>
            <w:r w:rsidRPr="00606C51">
              <w:rPr>
                <w:color w:val="000000"/>
                <w:sz w:val="24"/>
                <w:szCs w:val="24"/>
              </w:rPr>
              <w:t>2</w:t>
            </w:r>
          </w:p>
        </w:tc>
      </w:tr>
      <w:tr w:rsidR="00E66D57" w:rsidRPr="00606C51" w:rsidTr="00031901">
        <w:trPr>
          <w:trHeight w:hRule="exact" w:val="3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6D57" w:rsidRPr="00606C51" w:rsidRDefault="00E66D57" w:rsidP="00031901">
            <w:pPr>
              <w:pStyle w:val="a5"/>
              <w:framePr w:w="9390" w:h="13682" w:wrap="none" w:vAnchor="page" w:hAnchor="page" w:x="1271" w:y="1419"/>
              <w:ind w:left="300"/>
              <w:rPr>
                <w:sz w:val="24"/>
                <w:szCs w:val="24"/>
              </w:rPr>
            </w:pPr>
            <w:r w:rsidRPr="00606C5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6D57" w:rsidRPr="00606C51" w:rsidRDefault="00E66D57" w:rsidP="00031901">
            <w:pPr>
              <w:pStyle w:val="a5"/>
              <w:framePr w:w="9390" w:h="13682" w:wrap="none" w:vAnchor="page" w:hAnchor="page" w:x="1271" w:y="1419"/>
              <w:ind w:left="60"/>
              <w:rPr>
                <w:sz w:val="24"/>
                <w:szCs w:val="24"/>
              </w:rPr>
            </w:pPr>
            <w:r w:rsidRPr="00606C51">
              <w:rPr>
                <w:color w:val="000000"/>
                <w:sz w:val="24"/>
                <w:szCs w:val="24"/>
              </w:rPr>
              <w:t>Трубы полиэтиленовые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6D57" w:rsidRPr="00606C51" w:rsidRDefault="00E66D57" w:rsidP="00031901">
            <w:pPr>
              <w:pStyle w:val="a5"/>
              <w:framePr w:w="9390" w:h="13682" w:wrap="none" w:vAnchor="page" w:hAnchor="page" w:x="1271" w:y="1419"/>
              <w:jc w:val="center"/>
              <w:rPr>
                <w:sz w:val="24"/>
                <w:szCs w:val="24"/>
              </w:rPr>
            </w:pPr>
            <w:r w:rsidRPr="00606C51">
              <w:rPr>
                <w:color w:val="000000"/>
                <w:sz w:val="24"/>
                <w:szCs w:val="24"/>
              </w:rPr>
              <w:t>км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66D57" w:rsidRPr="00606C51" w:rsidRDefault="00E66D57" w:rsidP="00031901">
            <w:pPr>
              <w:pStyle w:val="a5"/>
              <w:framePr w:w="9390" w:h="13682" w:wrap="none" w:vAnchor="page" w:hAnchor="page" w:x="1271" w:y="1419"/>
              <w:jc w:val="center"/>
              <w:rPr>
                <w:sz w:val="24"/>
                <w:szCs w:val="24"/>
              </w:rPr>
            </w:pPr>
            <w:r w:rsidRPr="00606C51">
              <w:rPr>
                <w:color w:val="000000"/>
                <w:sz w:val="24"/>
                <w:szCs w:val="24"/>
              </w:rPr>
              <w:t>0.5</w:t>
            </w:r>
          </w:p>
        </w:tc>
      </w:tr>
      <w:tr w:rsidR="00E66D57" w:rsidRPr="00606C51" w:rsidTr="00031901">
        <w:trPr>
          <w:trHeight w:hRule="exact" w:val="3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6D57" w:rsidRPr="00606C51" w:rsidRDefault="00E66D57" w:rsidP="00031901">
            <w:pPr>
              <w:pStyle w:val="a5"/>
              <w:framePr w:w="9390" w:h="13682" w:wrap="none" w:vAnchor="page" w:hAnchor="page" w:x="1271" w:y="1419"/>
              <w:ind w:left="300"/>
              <w:rPr>
                <w:sz w:val="24"/>
                <w:szCs w:val="24"/>
              </w:rPr>
            </w:pPr>
            <w:r w:rsidRPr="00606C5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6D57" w:rsidRPr="00606C51" w:rsidRDefault="00E66D57" w:rsidP="00031901">
            <w:pPr>
              <w:pStyle w:val="a5"/>
              <w:framePr w:w="9390" w:h="13682" w:wrap="none" w:vAnchor="page" w:hAnchor="page" w:x="1271" w:y="1419"/>
              <w:ind w:left="60"/>
              <w:rPr>
                <w:sz w:val="24"/>
                <w:szCs w:val="24"/>
              </w:rPr>
            </w:pPr>
            <w:r w:rsidRPr="00606C51">
              <w:rPr>
                <w:color w:val="000000"/>
                <w:sz w:val="24"/>
                <w:szCs w:val="24"/>
              </w:rPr>
              <w:t>Задвижки, затворы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6D57" w:rsidRPr="00606C51" w:rsidRDefault="00E66D57" w:rsidP="00031901">
            <w:pPr>
              <w:pStyle w:val="a5"/>
              <w:framePr w:w="9390" w:h="13682" w:wrap="none" w:vAnchor="page" w:hAnchor="page" w:x="1271" w:y="1419"/>
              <w:jc w:val="center"/>
              <w:rPr>
                <w:sz w:val="24"/>
                <w:szCs w:val="24"/>
              </w:rPr>
            </w:pPr>
            <w:r w:rsidRPr="00606C51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66D57" w:rsidRPr="00606C51" w:rsidRDefault="00E66D57" w:rsidP="00031901">
            <w:pPr>
              <w:pStyle w:val="a5"/>
              <w:framePr w:w="9390" w:h="13682" w:wrap="none" w:vAnchor="page" w:hAnchor="page" w:x="1271" w:y="1419"/>
              <w:jc w:val="center"/>
              <w:rPr>
                <w:sz w:val="24"/>
                <w:szCs w:val="24"/>
              </w:rPr>
            </w:pPr>
            <w:r w:rsidRPr="00606C51">
              <w:rPr>
                <w:color w:val="000000"/>
                <w:sz w:val="24"/>
                <w:szCs w:val="24"/>
              </w:rPr>
              <w:t>3</w:t>
            </w:r>
          </w:p>
        </w:tc>
      </w:tr>
      <w:tr w:rsidR="00E66D57" w:rsidRPr="00606C51" w:rsidTr="00031901">
        <w:trPr>
          <w:trHeight w:hRule="exact" w:val="3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6D57" w:rsidRPr="00606C51" w:rsidRDefault="00E66D57" w:rsidP="00031901">
            <w:pPr>
              <w:pStyle w:val="a5"/>
              <w:framePr w:w="9390" w:h="13682" w:wrap="none" w:vAnchor="page" w:hAnchor="page" w:x="1271" w:y="1419"/>
              <w:ind w:left="300"/>
              <w:rPr>
                <w:sz w:val="24"/>
                <w:szCs w:val="24"/>
              </w:rPr>
            </w:pPr>
            <w:r w:rsidRPr="00606C5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6D57" w:rsidRPr="00606C51" w:rsidRDefault="00E66D57" w:rsidP="00031901">
            <w:pPr>
              <w:pStyle w:val="a5"/>
              <w:framePr w:w="9390" w:h="13682" w:wrap="none" w:vAnchor="page" w:hAnchor="page" w:x="1271" w:y="1419"/>
              <w:ind w:left="60"/>
              <w:rPr>
                <w:sz w:val="24"/>
                <w:szCs w:val="24"/>
              </w:rPr>
            </w:pPr>
            <w:r w:rsidRPr="00606C51">
              <w:rPr>
                <w:color w:val="000000"/>
                <w:sz w:val="24"/>
                <w:szCs w:val="24"/>
              </w:rPr>
              <w:t>Насосы погружные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6D57" w:rsidRPr="00606C51" w:rsidRDefault="00E66D57" w:rsidP="00031901">
            <w:pPr>
              <w:pStyle w:val="a5"/>
              <w:framePr w:w="9390" w:h="13682" w:wrap="none" w:vAnchor="page" w:hAnchor="page" w:x="1271" w:y="1419"/>
              <w:jc w:val="center"/>
              <w:rPr>
                <w:sz w:val="24"/>
                <w:szCs w:val="24"/>
              </w:rPr>
            </w:pPr>
            <w:r w:rsidRPr="00606C51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66D57" w:rsidRPr="00606C51" w:rsidRDefault="00E66D57" w:rsidP="00031901">
            <w:pPr>
              <w:pStyle w:val="a5"/>
              <w:framePr w:w="9390" w:h="13682" w:wrap="none" w:vAnchor="page" w:hAnchor="page" w:x="1271" w:y="1419"/>
              <w:jc w:val="center"/>
              <w:rPr>
                <w:sz w:val="24"/>
                <w:szCs w:val="24"/>
              </w:rPr>
            </w:pPr>
            <w:r w:rsidRPr="00606C51">
              <w:rPr>
                <w:color w:val="000000"/>
                <w:sz w:val="24"/>
                <w:szCs w:val="24"/>
              </w:rPr>
              <w:t>2</w:t>
            </w:r>
          </w:p>
        </w:tc>
      </w:tr>
      <w:tr w:rsidR="00E66D57" w:rsidRPr="00606C51" w:rsidTr="00031901">
        <w:trPr>
          <w:trHeight w:hRule="exact" w:val="72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6D57" w:rsidRPr="00606C51" w:rsidRDefault="00E66D57" w:rsidP="00031901">
            <w:pPr>
              <w:pStyle w:val="a5"/>
              <w:framePr w:w="9390" w:h="13682" w:wrap="none" w:vAnchor="page" w:hAnchor="page" w:x="1271" w:y="1419"/>
              <w:ind w:left="300"/>
              <w:rPr>
                <w:sz w:val="24"/>
                <w:szCs w:val="24"/>
              </w:rPr>
            </w:pPr>
            <w:r w:rsidRPr="00606C5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6D57" w:rsidRPr="00606C51" w:rsidRDefault="00E66D57" w:rsidP="00031901">
            <w:pPr>
              <w:pStyle w:val="a5"/>
              <w:framePr w:w="9390" w:h="13682" w:wrap="none" w:vAnchor="page" w:hAnchor="page" w:x="1271" w:y="1419"/>
              <w:ind w:left="60"/>
              <w:rPr>
                <w:sz w:val="24"/>
                <w:szCs w:val="24"/>
              </w:rPr>
            </w:pPr>
            <w:r w:rsidRPr="00606C51">
              <w:rPr>
                <w:color w:val="000000"/>
                <w:sz w:val="24"/>
                <w:szCs w:val="24"/>
              </w:rPr>
              <w:t>Автономные источники электроэнергии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6D57" w:rsidRPr="00606C51" w:rsidRDefault="00E66D57" w:rsidP="00031901">
            <w:pPr>
              <w:pStyle w:val="a5"/>
              <w:framePr w:w="9390" w:h="13682" w:wrap="none" w:vAnchor="page" w:hAnchor="page" w:x="1271" w:y="1419"/>
              <w:jc w:val="center"/>
              <w:rPr>
                <w:sz w:val="24"/>
                <w:szCs w:val="24"/>
              </w:rPr>
            </w:pPr>
            <w:r w:rsidRPr="00606C51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66D57" w:rsidRPr="00606C51" w:rsidRDefault="00E66D57" w:rsidP="00031901">
            <w:pPr>
              <w:pStyle w:val="a5"/>
              <w:framePr w:w="9390" w:h="13682" w:wrap="none" w:vAnchor="page" w:hAnchor="page" w:x="1271" w:y="1419"/>
              <w:jc w:val="center"/>
              <w:rPr>
                <w:sz w:val="24"/>
                <w:szCs w:val="24"/>
              </w:rPr>
            </w:pPr>
            <w:r w:rsidRPr="00606C51">
              <w:rPr>
                <w:color w:val="000000"/>
                <w:sz w:val="24"/>
                <w:szCs w:val="24"/>
              </w:rPr>
              <w:t>1</w:t>
            </w:r>
          </w:p>
        </w:tc>
      </w:tr>
      <w:tr w:rsidR="00E66D57" w:rsidRPr="00606C51" w:rsidTr="00031901">
        <w:trPr>
          <w:trHeight w:hRule="exact" w:val="637"/>
        </w:trPr>
        <w:tc>
          <w:tcPr>
            <w:tcW w:w="925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66D57" w:rsidRPr="00606C51" w:rsidRDefault="00E66D57" w:rsidP="00E66D57">
            <w:pPr>
              <w:pStyle w:val="a5"/>
              <w:framePr w:w="9390" w:h="13682" w:wrap="none" w:vAnchor="page" w:hAnchor="page" w:x="1271" w:y="1419"/>
              <w:widowControl w:val="0"/>
              <w:numPr>
                <w:ilvl w:val="0"/>
                <w:numId w:val="11"/>
              </w:numPr>
              <w:suppressAutoHyphens w:val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606C51">
              <w:rPr>
                <w:b/>
                <w:bCs/>
                <w:color w:val="000000"/>
                <w:sz w:val="24"/>
                <w:szCs w:val="24"/>
              </w:rPr>
              <w:t xml:space="preserve">Противопожарное оборудование </w:t>
            </w:r>
          </w:p>
          <w:p w:rsidR="00E66D57" w:rsidRPr="00606C51" w:rsidRDefault="00E66D57" w:rsidP="00031901">
            <w:pPr>
              <w:pStyle w:val="a5"/>
              <w:framePr w:w="9390" w:h="13682" w:wrap="none" w:vAnchor="page" w:hAnchor="page" w:x="1271" w:y="1419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66D57" w:rsidRPr="00606C51" w:rsidTr="00031901">
        <w:trPr>
          <w:trHeight w:hRule="exact" w:val="39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66D57" w:rsidRPr="00606C51" w:rsidRDefault="00E66D57" w:rsidP="00031901">
            <w:pPr>
              <w:pStyle w:val="a5"/>
              <w:framePr w:w="9390" w:h="13682" w:wrap="none" w:vAnchor="page" w:hAnchor="page" w:x="1271" w:y="1419"/>
              <w:ind w:left="320"/>
              <w:rPr>
                <w:sz w:val="24"/>
                <w:szCs w:val="24"/>
              </w:rPr>
            </w:pPr>
            <w:r w:rsidRPr="00606C5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66D57" w:rsidRPr="00606C51" w:rsidRDefault="00E66D57" w:rsidP="00031901">
            <w:pPr>
              <w:pStyle w:val="a5"/>
              <w:framePr w:w="9390" w:h="13682" w:wrap="none" w:vAnchor="page" w:hAnchor="page" w:x="1271" w:y="1419"/>
              <w:ind w:left="60"/>
              <w:rPr>
                <w:sz w:val="24"/>
                <w:szCs w:val="24"/>
              </w:rPr>
            </w:pPr>
            <w:r w:rsidRPr="00606C51">
              <w:rPr>
                <w:color w:val="000000"/>
                <w:sz w:val="24"/>
                <w:szCs w:val="24"/>
              </w:rPr>
              <w:t>Огнетушители ранцевые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66D57" w:rsidRPr="00606C51" w:rsidRDefault="00E66D57" w:rsidP="00031901">
            <w:pPr>
              <w:pStyle w:val="a5"/>
              <w:framePr w:w="9390" w:h="13682" w:wrap="none" w:vAnchor="page" w:hAnchor="page" w:x="1271" w:y="1419"/>
              <w:jc w:val="center"/>
              <w:rPr>
                <w:sz w:val="24"/>
                <w:szCs w:val="24"/>
              </w:rPr>
            </w:pPr>
            <w:r w:rsidRPr="00606C51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D57" w:rsidRPr="00606C51" w:rsidRDefault="00E66D57" w:rsidP="00031901">
            <w:pPr>
              <w:pStyle w:val="a5"/>
              <w:framePr w:w="9390" w:h="13682" w:wrap="none" w:vAnchor="page" w:hAnchor="page" w:x="1271" w:y="1419"/>
              <w:jc w:val="center"/>
              <w:rPr>
                <w:sz w:val="24"/>
                <w:szCs w:val="24"/>
              </w:rPr>
            </w:pPr>
            <w:r w:rsidRPr="00606C51">
              <w:rPr>
                <w:color w:val="000000"/>
                <w:sz w:val="24"/>
                <w:szCs w:val="24"/>
              </w:rPr>
              <w:t>50</w:t>
            </w:r>
          </w:p>
        </w:tc>
      </w:tr>
      <w:tr w:rsidR="00E66D57" w:rsidRPr="00606C51" w:rsidTr="00031901">
        <w:trPr>
          <w:trHeight w:hRule="exact" w:val="39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66D57" w:rsidRPr="00606C51" w:rsidRDefault="00E66D57" w:rsidP="00031901">
            <w:pPr>
              <w:pStyle w:val="a5"/>
              <w:framePr w:w="9390" w:h="13682" w:wrap="none" w:vAnchor="page" w:hAnchor="page" w:x="1271" w:y="1419"/>
              <w:ind w:left="320"/>
              <w:rPr>
                <w:color w:val="000000"/>
                <w:sz w:val="24"/>
                <w:szCs w:val="24"/>
              </w:rPr>
            </w:pPr>
            <w:r w:rsidRPr="00606C5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66D57" w:rsidRPr="00606C51" w:rsidRDefault="00E66D57" w:rsidP="00031901">
            <w:pPr>
              <w:pStyle w:val="a5"/>
              <w:framePr w:w="9390" w:h="13682" w:wrap="none" w:vAnchor="page" w:hAnchor="page" w:x="1271" w:y="1419"/>
              <w:ind w:left="60"/>
              <w:rPr>
                <w:color w:val="000000"/>
                <w:sz w:val="24"/>
                <w:szCs w:val="24"/>
              </w:rPr>
            </w:pPr>
            <w:r w:rsidRPr="00606C51">
              <w:rPr>
                <w:color w:val="000000"/>
                <w:sz w:val="24"/>
                <w:szCs w:val="24"/>
              </w:rPr>
              <w:t>Лопаты штыковые (совков)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66D57" w:rsidRPr="00606C51" w:rsidRDefault="00E66D57" w:rsidP="00031901">
            <w:pPr>
              <w:pStyle w:val="a5"/>
              <w:framePr w:w="9390" w:h="13682" w:wrap="none" w:vAnchor="page" w:hAnchor="page" w:x="1271" w:y="1419"/>
              <w:jc w:val="center"/>
              <w:rPr>
                <w:color w:val="000000"/>
                <w:sz w:val="24"/>
                <w:szCs w:val="24"/>
              </w:rPr>
            </w:pPr>
            <w:r w:rsidRPr="00606C51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D57" w:rsidRPr="00606C51" w:rsidRDefault="00E66D57" w:rsidP="00031901">
            <w:pPr>
              <w:pStyle w:val="a5"/>
              <w:framePr w:w="9390" w:h="13682" w:wrap="none" w:vAnchor="page" w:hAnchor="page" w:x="1271" w:y="1419"/>
              <w:jc w:val="center"/>
              <w:rPr>
                <w:color w:val="000000"/>
                <w:sz w:val="24"/>
                <w:szCs w:val="24"/>
              </w:rPr>
            </w:pPr>
            <w:r w:rsidRPr="00606C51">
              <w:rPr>
                <w:color w:val="000000"/>
                <w:sz w:val="24"/>
                <w:szCs w:val="24"/>
              </w:rPr>
              <w:t>20</w:t>
            </w:r>
          </w:p>
          <w:p w:rsidR="00E66D57" w:rsidRPr="00606C51" w:rsidRDefault="00E66D57" w:rsidP="00031901">
            <w:pPr>
              <w:pStyle w:val="a5"/>
              <w:framePr w:w="9390" w:h="13682" w:wrap="none" w:vAnchor="page" w:hAnchor="page" w:x="1271" w:y="1419"/>
              <w:jc w:val="center"/>
              <w:rPr>
                <w:color w:val="000000"/>
                <w:sz w:val="24"/>
                <w:szCs w:val="24"/>
              </w:rPr>
            </w:pPr>
          </w:p>
          <w:p w:rsidR="00E66D57" w:rsidRPr="00606C51" w:rsidRDefault="00E66D57" w:rsidP="00031901">
            <w:pPr>
              <w:pStyle w:val="a5"/>
              <w:framePr w:w="9390" w:h="13682" w:wrap="none" w:vAnchor="page" w:hAnchor="page" w:x="1271" w:y="1419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66D57" w:rsidRPr="00606C51" w:rsidTr="00031901">
        <w:trPr>
          <w:trHeight w:hRule="exact" w:val="39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66D57" w:rsidRPr="00606C51" w:rsidRDefault="00E66D57" w:rsidP="00031901">
            <w:pPr>
              <w:pStyle w:val="a5"/>
              <w:framePr w:w="9390" w:h="13682" w:wrap="none" w:vAnchor="page" w:hAnchor="page" w:x="1271" w:y="1419"/>
              <w:ind w:left="320"/>
              <w:rPr>
                <w:color w:val="000000"/>
                <w:sz w:val="24"/>
                <w:szCs w:val="24"/>
              </w:rPr>
            </w:pPr>
            <w:r w:rsidRPr="00606C51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66D57" w:rsidRPr="00606C51" w:rsidRDefault="00E66D57" w:rsidP="00031901">
            <w:pPr>
              <w:pStyle w:val="a5"/>
              <w:framePr w:w="9390" w:h="13682" w:wrap="none" w:vAnchor="page" w:hAnchor="page" w:x="1271" w:y="1419"/>
              <w:ind w:left="60"/>
              <w:rPr>
                <w:color w:val="000000"/>
                <w:sz w:val="24"/>
                <w:szCs w:val="24"/>
              </w:rPr>
            </w:pPr>
            <w:r w:rsidRPr="00606C51">
              <w:rPr>
                <w:color w:val="000000"/>
                <w:sz w:val="24"/>
                <w:szCs w:val="24"/>
              </w:rPr>
              <w:t>Хлопушки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66D57" w:rsidRPr="00606C51" w:rsidRDefault="00E66D57" w:rsidP="00031901">
            <w:pPr>
              <w:pStyle w:val="a5"/>
              <w:framePr w:w="9390" w:h="13682" w:wrap="none" w:vAnchor="page" w:hAnchor="page" w:x="1271" w:y="1419"/>
              <w:jc w:val="center"/>
              <w:rPr>
                <w:color w:val="000000"/>
                <w:sz w:val="24"/>
                <w:szCs w:val="24"/>
              </w:rPr>
            </w:pPr>
            <w:r w:rsidRPr="00606C51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D57" w:rsidRPr="00606C51" w:rsidRDefault="00E66D57" w:rsidP="00031901">
            <w:pPr>
              <w:pStyle w:val="a5"/>
              <w:framePr w:w="9390" w:h="13682" w:wrap="none" w:vAnchor="page" w:hAnchor="page" w:x="1271" w:y="1419"/>
              <w:jc w:val="center"/>
              <w:rPr>
                <w:color w:val="000000"/>
                <w:sz w:val="24"/>
                <w:szCs w:val="24"/>
              </w:rPr>
            </w:pPr>
            <w:r w:rsidRPr="00606C51">
              <w:rPr>
                <w:color w:val="000000"/>
                <w:sz w:val="24"/>
                <w:szCs w:val="24"/>
              </w:rPr>
              <w:t>20</w:t>
            </w:r>
          </w:p>
        </w:tc>
      </w:tr>
    </w:tbl>
    <w:p w:rsidR="00E66D57" w:rsidRPr="00606C51" w:rsidRDefault="00E66D57" w:rsidP="00E66D57">
      <w:pPr>
        <w:rPr>
          <w:rFonts w:ascii="Times New Roman" w:hAnsi="Times New Roman" w:cs="Times New Roman"/>
        </w:rPr>
        <w:sectPr w:rsidR="00E66D57" w:rsidRPr="00606C51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66D57" w:rsidRPr="00606C51" w:rsidRDefault="00E66D57" w:rsidP="00E66D57">
      <w:pPr>
        <w:pStyle w:val="27"/>
        <w:framePr w:wrap="none" w:vAnchor="page" w:hAnchor="page" w:x="10535" w:y="735"/>
        <w:shd w:val="clear" w:color="auto" w:fill="auto"/>
        <w:spacing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606C51">
        <w:rPr>
          <w:rStyle w:val="26"/>
          <w:rFonts w:ascii="Times New Roman" w:hAnsi="Times New Roman" w:cs="Times New Roman"/>
          <w:noProof w:val="0"/>
          <w:color w:val="000000"/>
          <w:sz w:val="24"/>
          <w:szCs w:val="24"/>
        </w:rPr>
        <w:lastRenderedPageBreak/>
        <w:t>8</w:t>
      </w:r>
    </w:p>
    <w:tbl>
      <w:tblPr>
        <w:tblW w:w="9442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4"/>
        <w:gridCol w:w="3424"/>
        <w:gridCol w:w="2289"/>
        <w:gridCol w:w="3015"/>
      </w:tblGrid>
      <w:tr w:rsidR="00E66D57" w:rsidRPr="00606C51" w:rsidTr="00031901">
        <w:trPr>
          <w:trHeight w:hRule="exact" w:val="36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6D57" w:rsidRPr="00606C51" w:rsidRDefault="00E66D57" w:rsidP="00031901">
            <w:pPr>
              <w:pStyle w:val="a5"/>
              <w:framePr w:w="9384" w:h="14600" w:wrap="none" w:vAnchor="page" w:hAnchor="page" w:x="1288" w:y="725"/>
              <w:ind w:left="360"/>
              <w:rPr>
                <w:sz w:val="24"/>
                <w:szCs w:val="24"/>
              </w:rPr>
            </w:pPr>
            <w:r w:rsidRPr="00606C5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6D57" w:rsidRPr="00606C51" w:rsidRDefault="00E66D57" w:rsidP="00031901">
            <w:pPr>
              <w:pStyle w:val="a5"/>
              <w:framePr w:w="9384" w:h="14600" w:wrap="none" w:vAnchor="page" w:hAnchor="page" w:x="1288" w:y="725"/>
              <w:jc w:val="center"/>
              <w:rPr>
                <w:sz w:val="24"/>
                <w:szCs w:val="24"/>
              </w:rPr>
            </w:pPr>
            <w:r w:rsidRPr="00606C5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6D57" w:rsidRPr="00606C51" w:rsidRDefault="00E66D57" w:rsidP="00031901">
            <w:pPr>
              <w:pStyle w:val="a5"/>
              <w:framePr w:w="9384" w:h="14600" w:wrap="none" w:vAnchor="page" w:hAnchor="page" w:x="1288" w:y="725"/>
              <w:jc w:val="center"/>
              <w:rPr>
                <w:sz w:val="24"/>
                <w:szCs w:val="24"/>
              </w:rPr>
            </w:pPr>
            <w:r w:rsidRPr="00606C5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66D57" w:rsidRPr="00606C51" w:rsidRDefault="00E66D57" w:rsidP="00031901">
            <w:pPr>
              <w:pStyle w:val="a5"/>
              <w:framePr w:w="9384" w:h="14600" w:wrap="none" w:vAnchor="page" w:hAnchor="page" w:x="1288" w:y="725"/>
              <w:jc w:val="center"/>
              <w:rPr>
                <w:sz w:val="24"/>
                <w:szCs w:val="24"/>
              </w:rPr>
            </w:pPr>
            <w:r w:rsidRPr="00606C51">
              <w:rPr>
                <w:color w:val="000000"/>
                <w:sz w:val="24"/>
                <w:szCs w:val="24"/>
              </w:rPr>
              <w:t>4</w:t>
            </w:r>
          </w:p>
        </w:tc>
      </w:tr>
      <w:tr w:rsidR="00E66D57" w:rsidRPr="00606C51" w:rsidTr="00031901">
        <w:trPr>
          <w:trHeight w:hRule="exact" w:val="377"/>
        </w:trPr>
        <w:tc>
          <w:tcPr>
            <w:tcW w:w="944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66D57" w:rsidRPr="00606C51" w:rsidRDefault="00E66D57" w:rsidP="00031901">
            <w:pPr>
              <w:pStyle w:val="a5"/>
              <w:framePr w:w="9384" w:h="14600" w:wrap="none" w:vAnchor="page" w:hAnchor="page" w:x="1288" w:y="725"/>
              <w:jc w:val="center"/>
              <w:rPr>
                <w:b/>
                <w:bCs/>
                <w:sz w:val="24"/>
                <w:szCs w:val="24"/>
              </w:rPr>
            </w:pPr>
            <w:r w:rsidRPr="00606C51">
              <w:rPr>
                <w:b/>
                <w:bCs/>
                <w:color w:val="000000"/>
                <w:sz w:val="24"/>
                <w:szCs w:val="24"/>
              </w:rPr>
              <w:t>7. Средства защиты населения в зонах возможного затопления</w:t>
            </w:r>
          </w:p>
        </w:tc>
      </w:tr>
      <w:tr w:rsidR="00E66D57" w:rsidRPr="00606C51" w:rsidTr="00031901">
        <w:trPr>
          <w:trHeight w:hRule="exact" w:val="66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6D57" w:rsidRPr="00606C51" w:rsidRDefault="00E66D57" w:rsidP="00031901">
            <w:pPr>
              <w:pStyle w:val="a5"/>
              <w:framePr w:w="9384" w:h="14600" w:wrap="none" w:vAnchor="page" w:hAnchor="page" w:x="1288" w:y="725"/>
              <w:ind w:left="320"/>
              <w:rPr>
                <w:sz w:val="24"/>
                <w:szCs w:val="24"/>
              </w:rPr>
            </w:pPr>
            <w:r w:rsidRPr="00606C5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6D57" w:rsidRPr="00606C51" w:rsidRDefault="00E66D57" w:rsidP="00031901">
            <w:pPr>
              <w:pStyle w:val="a5"/>
              <w:framePr w:w="9384" w:h="14600" w:wrap="none" w:vAnchor="page" w:hAnchor="page" w:x="1288" w:y="725"/>
              <w:rPr>
                <w:sz w:val="24"/>
                <w:szCs w:val="24"/>
              </w:rPr>
            </w:pPr>
            <w:r w:rsidRPr="00606C51">
              <w:rPr>
                <w:color w:val="000000"/>
                <w:sz w:val="24"/>
                <w:szCs w:val="24"/>
              </w:rPr>
              <w:t>Противогазы гражданские фильтрующие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6D57" w:rsidRPr="00606C51" w:rsidRDefault="00E66D57" w:rsidP="00031901">
            <w:pPr>
              <w:pStyle w:val="a5"/>
              <w:framePr w:w="9384" w:h="14600" w:wrap="none" w:vAnchor="page" w:hAnchor="page" w:x="1288" w:y="725"/>
              <w:jc w:val="center"/>
              <w:rPr>
                <w:sz w:val="24"/>
                <w:szCs w:val="24"/>
              </w:rPr>
            </w:pPr>
            <w:r w:rsidRPr="00606C51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66D57" w:rsidRPr="00606C51" w:rsidRDefault="00E66D57" w:rsidP="00031901">
            <w:pPr>
              <w:pStyle w:val="a5"/>
              <w:framePr w:w="9384" w:h="14600" w:wrap="none" w:vAnchor="page" w:hAnchor="page" w:x="1288" w:y="725"/>
              <w:jc w:val="center"/>
              <w:rPr>
                <w:sz w:val="24"/>
                <w:szCs w:val="24"/>
              </w:rPr>
            </w:pPr>
            <w:r w:rsidRPr="00606C51">
              <w:rPr>
                <w:color w:val="000000"/>
                <w:sz w:val="24"/>
                <w:szCs w:val="24"/>
              </w:rPr>
              <w:t>50</w:t>
            </w:r>
          </w:p>
        </w:tc>
      </w:tr>
      <w:tr w:rsidR="00E66D57" w:rsidRPr="00606C51" w:rsidTr="00031901">
        <w:trPr>
          <w:trHeight w:hRule="exact" w:val="66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6D57" w:rsidRPr="00606C51" w:rsidRDefault="00E66D57" w:rsidP="00031901">
            <w:pPr>
              <w:pStyle w:val="a5"/>
              <w:framePr w:w="9384" w:h="14600" w:wrap="none" w:vAnchor="page" w:hAnchor="page" w:x="1288" w:y="725"/>
              <w:ind w:left="320"/>
              <w:rPr>
                <w:sz w:val="24"/>
                <w:szCs w:val="24"/>
              </w:rPr>
            </w:pPr>
            <w:r w:rsidRPr="00606C5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6D57" w:rsidRPr="00606C51" w:rsidRDefault="00E66D57" w:rsidP="00031901">
            <w:pPr>
              <w:pStyle w:val="a5"/>
              <w:framePr w:w="9384" w:h="14600" w:wrap="none" w:vAnchor="page" w:hAnchor="page" w:x="1288" w:y="725"/>
              <w:rPr>
                <w:sz w:val="24"/>
                <w:szCs w:val="24"/>
              </w:rPr>
            </w:pPr>
            <w:r w:rsidRPr="00606C51">
              <w:rPr>
                <w:color w:val="000000"/>
                <w:sz w:val="24"/>
                <w:szCs w:val="24"/>
              </w:rPr>
              <w:t>Дополнительные патроны к противогазам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6D57" w:rsidRPr="00606C51" w:rsidRDefault="00E66D57" w:rsidP="00031901">
            <w:pPr>
              <w:pStyle w:val="a5"/>
              <w:framePr w:w="9384" w:h="14600" w:wrap="none" w:vAnchor="page" w:hAnchor="page" w:x="1288" w:y="725"/>
              <w:jc w:val="center"/>
              <w:rPr>
                <w:sz w:val="24"/>
                <w:szCs w:val="24"/>
              </w:rPr>
            </w:pPr>
            <w:r w:rsidRPr="00606C51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66D57" w:rsidRPr="00606C51" w:rsidRDefault="00E66D57" w:rsidP="00031901">
            <w:pPr>
              <w:pStyle w:val="a5"/>
              <w:framePr w:w="9384" w:h="14600" w:wrap="none" w:vAnchor="page" w:hAnchor="page" w:x="1288" w:y="725"/>
              <w:jc w:val="center"/>
              <w:rPr>
                <w:sz w:val="24"/>
                <w:szCs w:val="24"/>
              </w:rPr>
            </w:pPr>
            <w:r w:rsidRPr="00606C51">
              <w:rPr>
                <w:color w:val="000000"/>
                <w:sz w:val="24"/>
                <w:szCs w:val="24"/>
              </w:rPr>
              <w:t>50</w:t>
            </w:r>
          </w:p>
        </w:tc>
      </w:tr>
      <w:tr w:rsidR="00E66D57" w:rsidRPr="00606C51" w:rsidTr="00031901">
        <w:trPr>
          <w:trHeight w:hRule="exact" w:val="34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6D57" w:rsidRPr="00606C51" w:rsidRDefault="00E66D57" w:rsidP="00031901">
            <w:pPr>
              <w:pStyle w:val="a5"/>
              <w:framePr w:w="9384" w:h="14600" w:wrap="none" w:vAnchor="page" w:hAnchor="page" w:x="1288" w:y="725"/>
              <w:ind w:left="320"/>
              <w:rPr>
                <w:sz w:val="24"/>
                <w:szCs w:val="24"/>
              </w:rPr>
            </w:pPr>
            <w:r w:rsidRPr="00606C5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6D57" w:rsidRPr="00606C51" w:rsidRDefault="00E66D57" w:rsidP="00031901">
            <w:pPr>
              <w:pStyle w:val="a5"/>
              <w:framePr w:w="9384" w:h="14600" w:wrap="none" w:vAnchor="page" w:hAnchor="page" w:x="1288" w:y="725"/>
              <w:jc w:val="center"/>
              <w:rPr>
                <w:sz w:val="24"/>
                <w:szCs w:val="24"/>
              </w:rPr>
            </w:pPr>
            <w:r w:rsidRPr="00606C51">
              <w:rPr>
                <w:color w:val="000000"/>
                <w:sz w:val="24"/>
                <w:szCs w:val="24"/>
              </w:rPr>
              <w:t>Камеры защитные детские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6D57" w:rsidRPr="00606C51" w:rsidRDefault="00E66D57" w:rsidP="00031901">
            <w:pPr>
              <w:pStyle w:val="a5"/>
              <w:framePr w:w="9384" w:h="14600" w:wrap="none" w:vAnchor="page" w:hAnchor="page" w:x="1288" w:y="725"/>
              <w:jc w:val="center"/>
              <w:rPr>
                <w:sz w:val="24"/>
                <w:szCs w:val="24"/>
              </w:rPr>
            </w:pPr>
            <w:r w:rsidRPr="00606C51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66D57" w:rsidRPr="00606C51" w:rsidRDefault="00E66D57" w:rsidP="00031901">
            <w:pPr>
              <w:pStyle w:val="a5"/>
              <w:framePr w:w="9384" w:h="14600" w:wrap="none" w:vAnchor="page" w:hAnchor="page" w:x="1288" w:y="725"/>
              <w:jc w:val="center"/>
              <w:rPr>
                <w:sz w:val="24"/>
                <w:szCs w:val="24"/>
              </w:rPr>
            </w:pPr>
            <w:r w:rsidRPr="00606C51">
              <w:rPr>
                <w:color w:val="000000"/>
                <w:sz w:val="24"/>
                <w:szCs w:val="24"/>
              </w:rPr>
              <w:t>20</w:t>
            </w:r>
          </w:p>
        </w:tc>
      </w:tr>
      <w:tr w:rsidR="00E66D57" w:rsidRPr="00606C51" w:rsidTr="00031901">
        <w:trPr>
          <w:trHeight w:hRule="exact" w:val="668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6D57" w:rsidRPr="00606C51" w:rsidRDefault="00E66D57" w:rsidP="00031901">
            <w:pPr>
              <w:pStyle w:val="a5"/>
              <w:framePr w:w="9384" w:h="14600" w:wrap="none" w:vAnchor="page" w:hAnchor="page" w:x="1288" w:y="725"/>
              <w:ind w:left="320"/>
              <w:rPr>
                <w:sz w:val="24"/>
                <w:szCs w:val="24"/>
              </w:rPr>
            </w:pPr>
            <w:r w:rsidRPr="00606C5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6D57" w:rsidRPr="00606C51" w:rsidRDefault="00E66D57" w:rsidP="00031901">
            <w:pPr>
              <w:pStyle w:val="a5"/>
              <w:framePr w:w="9384" w:h="14600" w:wrap="none" w:vAnchor="page" w:hAnchor="page" w:x="1288" w:y="725"/>
              <w:rPr>
                <w:sz w:val="24"/>
                <w:szCs w:val="24"/>
              </w:rPr>
            </w:pPr>
            <w:r w:rsidRPr="00606C51">
              <w:rPr>
                <w:color w:val="000000"/>
                <w:sz w:val="24"/>
                <w:szCs w:val="24"/>
              </w:rPr>
              <w:t>Противогазы фильтрую</w:t>
            </w:r>
            <w:r w:rsidRPr="00606C51">
              <w:rPr>
                <w:color w:val="000000"/>
                <w:sz w:val="24"/>
                <w:szCs w:val="24"/>
              </w:rPr>
              <w:softHyphen/>
              <w:t>щие детские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6D57" w:rsidRPr="00606C51" w:rsidRDefault="00E66D57" w:rsidP="00031901">
            <w:pPr>
              <w:pStyle w:val="a5"/>
              <w:framePr w:w="9384" w:h="14600" w:wrap="none" w:vAnchor="page" w:hAnchor="page" w:x="1288" w:y="725"/>
              <w:jc w:val="center"/>
              <w:rPr>
                <w:sz w:val="24"/>
                <w:szCs w:val="24"/>
              </w:rPr>
            </w:pPr>
            <w:r w:rsidRPr="00606C51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66D57" w:rsidRPr="00606C51" w:rsidRDefault="00E66D57" w:rsidP="00031901">
            <w:pPr>
              <w:pStyle w:val="a5"/>
              <w:framePr w:w="9384" w:h="14600" w:wrap="none" w:vAnchor="page" w:hAnchor="page" w:x="1288" w:y="725"/>
              <w:jc w:val="center"/>
              <w:rPr>
                <w:sz w:val="24"/>
                <w:szCs w:val="24"/>
              </w:rPr>
            </w:pPr>
            <w:r w:rsidRPr="00606C51">
              <w:rPr>
                <w:color w:val="000000"/>
                <w:sz w:val="24"/>
                <w:szCs w:val="24"/>
              </w:rPr>
              <w:t>20</w:t>
            </w:r>
          </w:p>
        </w:tc>
      </w:tr>
      <w:tr w:rsidR="00E66D57" w:rsidRPr="00606C51" w:rsidTr="00031901">
        <w:trPr>
          <w:trHeight w:hRule="exact" w:val="66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6D57" w:rsidRPr="00606C51" w:rsidRDefault="00E66D57" w:rsidP="00031901">
            <w:pPr>
              <w:pStyle w:val="a5"/>
              <w:framePr w:w="9384" w:h="14600" w:wrap="none" w:vAnchor="page" w:hAnchor="page" w:x="1288" w:y="725"/>
              <w:ind w:left="320"/>
              <w:rPr>
                <w:sz w:val="24"/>
                <w:szCs w:val="24"/>
              </w:rPr>
            </w:pPr>
            <w:r w:rsidRPr="00606C5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6D57" w:rsidRPr="00606C51" w:rsidRDefault="00E66D57" w:rsidP="00031901">
            <w:pPr>
              <w:pStyle w:val="a5"/>
              <w:framePr w:w="9384" w:h="14600" w:wrap="none" w:vAnchor="page" w:hAnchor="page" w:x="1288" w:y="725"/>
              <w:rPr>
                <w:sz w:val="24"/>
                <w:szCs w:val="24"/>
              </w:rPr>
            </w:pPr>
            <w:r w:rsidRPr="00606C51">
              <w:rPr>
                <w:color w:val="000000"/>
                <w:sz w:val="24"/>
                <w:szCs w:val="24"/>
              </w:rPr>
              <w:t>Приборы химической раз</w:t>
            </w:r>
            <w:r w:rsidRPr="00606C51">
              <w:rPr>
                <w:color w:val="000000"/>
                <w:sz w:val="24"/>
                <w:szCs w:val="24"/>
              </w:rPr>
              <w:softHyphen/>
              <w:t>ведки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6D57" w:rsidRPr="00606C51" w:rsidRDefault="00E66D57" w:rsidP="00031901">
            <w:pPr>
              <w:pStyle w:val="a5"/>
              <w:framePr w:w="9384" w:h="14600" w:wrap="none" w:vAnchor="page" w:hAnchor="page" w:x="1288" w:y="725"/>
              <w:jc w:val="center"/>
              <w:rPr>
                <w:sz w:val="24"/>
                <w:szCs w:val="24"/>
              </w:rPr>
            </w:pPr>
            <w:r w:rsidRPr="00606C51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66D57" w:rsidRPr="00606C51" w:rsidRDefault="00E66D57" w:rsidP="00031901">
            <w:pPr>
              <w:pStyle w:val="a5"/>
              <w:framePr w:w="9384" w:h="14600" w:wrap="none" w:vAnchor="page" w:hAnchor="page" w:x="1288" w:y="725"/>
              <w:jc w:val="center"/>
              <w:rPr>
                <w:sz w:val="24"/>
                <w:szCs w:val="24"/>
              </w:rPr>
            </w:pPr>
            <w:r w:rsidRPr="00606C51">
              <w:rPr>
                <w:color w:val="000000"/>
                <w:sz w:val="24"/>
                <w:szCs w:val="24"/>
              </w:rPr>
              <w:t>2</w:t>
            </w:r>
          </w:p>
        </w:tc>
      </w:tr>
      <w:tr w:rsidR="00E66D57" w:rsidRPr="00606C51" w:rsidTr="00031901">
        <w:trPr>
          <w:trHeight w:hRule="exact" w:val="33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6D57" w:rsidRPr="00606C51" w:rsidRDefault="00E66D57" w:rsidP="00031901">
            <w:pPr>
              <w:pStyle w:val="a5"/>
              <w:framePr w:w="9384" w:h="14600" w:wrap="none" w:vAnchor="page" w:hAnchor="page" w:x="1288" w:y="725"/>
              <w:ind w:left="320"/>
              <w:rPr>
                <w:sz w:val="24"/>
                <w:szCs w:val="24"/>
              </w:rPr>
            </w:pPr>
            <w:r w:rsidRPr="00606C5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6D57" w:rsidRPr="00606C51" w:rsidRDefault="00E66D57" w:rsidP="00031901">
            <w:pPr>
              <w:pStyle w:val="a5"/>
              <w:framePr w:w="9384" w:h="14600" w:wrap="none" w:vAnchor="page" w:hAnchor="page" w:x="1288" w:y="725"/>
              <w:rPr>
                <w:sz w:val="24"/>
                <w:szCs w:val="24"/>
              </w:rPr>
            </w:pPr>
            <w:r w:rsidRPr="00606C51">
              <w:rPr>
                <w:color w:val="000000"/>
                <w:sz w:val="24"/>
                <w:szCs w:val="24"/>
              </w:rPr>
              <w:t>Лодки резиновые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6D57" w:rsidRPr="00606C51" w:rsidRDefault="00E66D57" w:rsidP="00031901">
            <w:pPr>
              <w:pStyle w:val="a5"/>
              <w:framePr w:w="9384" w:h="14600" w:wrap="none" w:vAnchor="page" w:hAnchor="page" w:x="1288" w:y="725"/>
              <w:jc w:val="center"/>
              <w:rPr>
                <w:sz w:val="24"/>
                <w:szCs w:val="24"/>
              </w:rPr>
            </w:pPr>
            <w:r w:rsidRPr="00606C51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66D57" w:rsidRPr="00606C51" w:rsidRDefault="00E66D57" w:rsidP="00031901">
            <w:pPr>
              <w:pStyle w:val="a5"/>
              <w:framePr w:w="9384" w:h="14600" w:wrap="none" w:vAnchor="page" w:hAnchor="page" w:x="1288" w:y="725"/>
              <w:jc w:val="center"/>
              <w:rPr>
                <w:sz w:val="24"/>
                <w:szCs w:val="24"/>
              </w:rPr>
            </w:pPr>
            <w:r w:rsidRPr="00606C51">
              <w:rPr>
                <w:color w:val="000000"/>
                <w:sz w:val="24"/>
                <w:szCs w:val="24"/>
              </w:rPr>
              <w:t>2</w:t>
            </w:r>
          </w:p>
        </w:tc>
      </w:tr>
      <w:tr w:rsidR="00E66D57" w:rsidRPr="00606C51" w:rsidTr="00031901">
        <w:trPr>
          <w:trHeight w:hRule="exact" w:val="34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6D57" w:rsidRPr="00606C51" w:rsidRDefault="00E66D57" w:rsidP="00031901">
            <w:pPr>
              <w:pStyle w:val="a5"/>
              <w:framePr w:w="9384" w:h="14600" w:wrap="none" w:vAnchor="page" w:hAnchor="page" w:x="1288" w:y="725"/>
              <w:ind w:left="320"/>
              <w:rPr>
                <w:sz w:val="24"/>
                <w:szCs w:val="24"/>
              </w:rPr>
            </w:pPr>
            <w:r w:rsidRPr="00606C5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6D57" w:rsidRPr="00606C51" w:rsidRDefault="00E66D57" w:rsidP="00031901">
            <w:pPr>
              <w:pStyle w:val="a5"/>
              <w:framePr w:w="9384" w:h="14600" w:wrap="none" w:vAnchor="page" w:hAnchor="page" w:x="1288" w:y="725"/>
              <w:jc w:val="center"/>
              <w:rPr>
                <w:sz w:val="24"/>
                <w:szCs w:val="24"/>
              </w:rPr>
            </w:pPr>
            <w:r w:rsidRPr="00606C51">
              <w:rPr>
                <w:color w:val="000000"/>
                <w:sz w:val="24"/>
                <w:szCs w:val="24"/>
              </w:rPr>
              <w:t>Жилеты спасательные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6D57" w:rsidRPr="00606C51" w:rsidRDefault="00E66D57" w:rsidP="00031901">
            <w:pPr>
              <w:pStyle w:val="a5"/>
              <w:framePr w:w="9384" w:h="14600" w:wrap="none" w:vAnchor="page" w:hAnchor="page" w:x="1288" w:y="725"/>
              <w:jc w:val="center"/>
              <w:rPr>
                <w:sz w:val="24"/>
                <w:szCs w:val="24"/>
              </w:rPr>
            </w:pPr>
            <w:r w:rsidRPr="00606C51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66D57" w:rsidRPr="00606C51" w:rsidRDefault="00E66D57" w:rsidP="00031901">
            <w:pPr>
              <w:pStyle w:val="a5"/>
              <w:framePr w:w="9384" w:h="14600" w:wrap="none" w:vAnchor="page" w:hAnchor="page" w:x="1288" w:y="725"/>
              <w:jc w:val="center"/>
              <w:rPr>
                <w:sz w:val="24"/>
                <w:szCs w:val="24"/>
              </w:rPr>
            </w:pPr>
            <w:r w:rsidRPr="00606C51">
              <w:rPr>
                <w:color w:val="000000"/>
                <w:sz w:val="24"/>
                <w:szCs w:val="24"/>
              </w:rPr>
              <w:t>10</w:t>
            </w:r>
          </w:p>
        </w:tc>
      </w:tr>
      <w:tr w:rsidR="00E66D57" w:rsidRPr="00606C51" w:rsidTr="00031901">
        <w:trPr>
          <w:trHeight w:hRule="exact" w:val="334"/>
        </w:trPr>
        <w:tc>
          <w:tcPr>
            <w:tcW w:w="944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66D57" w:rsidRPr="00606C51" w:rsidRDefault="00E66D57" w:rsidP="00031901">
            <w:pPr>
              <w:pStyle w:val="a5"/>
              <w:framePr w:w="9384" w:h="14600" w:wrap="none" w:vAnchor="page" w:hAnchor="page" w:x="1288" w:y="725"/>
              <w:jc w:val="center"/>
              <w:rPr>
                <w:sz w:val="24"/>
                <w:szCs w:val="24"/>
              </w:rPr>
            </w:pPr>
            <w:r w:rsidRPr="00606C51">
              <w:rPr>
                <w:b/>
                <w:bCs/>
                <w:color w:val="000000"/>
                <w:sz w:val="24"/>
                <w:szCs w:val="24"/>
              </w:rPr>
              <w:t>8. Медицинское имущество и медикаменты</w:t>
            </w:r>
          </w:p>
        </w:tc>
      </w:tr>
      <w:tr w:rsidR="00E66D57" w:rsidRPr="00606C51" w:rsidTr="00031901">
        <w:trPr>
          <w:trHeight w:hRule="exact" w:val="988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6D57" w:rsidRPr="00606C51" w:rsidRDefault="00E66D57" w:rsidP="00031901">
            <w:pPr>
              <w:pStyle w:val="a5"/>
              <w:framePr w:w="9384" w:h="14600" w:wrap="none" w:vAnchor="page" w:hAnchor="page" w:x="1288" w:y="725"/>
              <w:ind w:left="320"/>
              <w:rPr>
                <w:sz w:val="24"/>
                <w:szCs w:val="24"/>
              </w:rPr>
            </w:pPr>
            <w:r w:rsidRPr="00606C5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6D57" w:rsidRPr="00606C51" w:rsidRDefault="00E66D57" w:rsidP="00031901">
            <w:pPr>
              <w:pStyle w:val="a5"/>
              <w:framePr w:w="9384" w:h="14600" w:wrap="none" w:vAnchor="page" w:hAnchor="page" w:x="1288" w:y="725"/>
              <w:rPr>
                <w:sz w:val="24"/>
                <w:szCs w:val="24"/>
              </w:rPr>
            </w:pPr>
            <w:r w:rsidRPr="00606C51">
              <w:rPr>
                <w:color w:val="000000"/>
                <w:sz w:val="24"/>
                <w:szCs w:val="24"/>
              </w:rPr>
              <w:t>Укладка для оказания экс</w:t>
            </w:r>
            <w:r w:rsidRPr="00606C51">
              <w:rPr>
                <w:color w:val="000000"/>
                <w:sz w:val="24"/>
                <w:szCs w:val="24"/>
              </w:rPr>
              <w:softHyphen/>
              <w:t>тренной медпомощи по</w:t>
            </w:r>
            <w:r w:rsidRPr="00606C51">
              <w:rPr>
                <w:color w:val="000000"/>
                <w:sz w:val="24"/>
                <w:szCs w:val="24"/>
              </w:rPr>
              <w:softHyphen/>
              <w:t>страдавшим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6D57" w:rsidRPr="00606C51" w:rsidRDefault="00E66D57" w:rsidP="00031901">
            <w:pPr>
              <w:pStyle w:val="a5"/>
              <w:framePr w:w="9384" w:h="14600" w:wrap="none" w:vAnchor="page" w:hAnchor="page" w:x="1288" w:y="725"/>
              <w:jc w:val="center"/>
              <w:rPr>
                <w:sz w:val="24"/>
                <w:szCs w:val="24"/>
              </w:rPr>
            </w:pPr>
            <w:r w:rsidRPr="00606C51">
              <w:rPr>
                <w:color w:val="000000"/>
                <w:sz w:val="24"/>
                <w:szCs w:val="24"/>
              </w:rPr>
              <w:t>комплект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66D57" w:rsidRPr="00606C51" w:rsidRDefault="00E66D57" w:rsidP="00031901">
            <w:pPr>
              <w:pStyle w:val="a5"/>
              <w:framePr w:w="9384" w:h="14600" w:wrap="none" w:vAnchor="page" w:hAnchor="page" w:x="1288" w:y="725"/>
              <w:jc w:val="center"/>
              <w:rPr>
                <w:sz w:val="24"/>
                <w:szCs w:val="24"/>
              </w:rPr>
            </w:pPr>
            <w:r w:rsidRPr="00606C51">
              <w:rPr>
                <w:color w:val="000000"/>
                <w:sz w:val="24"/>
                <w:szCs w:val="24"/>
              </w:rPr>
              <w:t>5</w:t>
            </w:r>
          </w:p>
        </w:tc>
      </w:tr>
      <w:tr w:rsidR="00E66D57" w:rsidRPr="00606C51" w:rsidTr="00031901">
        <w:trPr>
          <w:trHeight w:hRule="exact" w:val="668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6D57" w:rsidRPr="00606C51" w:rsidRDefault="00E66D57" w:rsidP="00031901">
            <w:pPr>
              <w:pStyle w:val="a5"/>
              <w:framePr w:w="9384" w:h="14600" w:wrap="none" w:vAnchor="page" w:hAnchor="page" w:x="1288" w:y="725"/>
              <w:ind w:left="320"/>
              <w:rPr>
                <w:sz w:val="24"/>
                <w:szCs w:val="24"/>
              </w:rPr>
            </w:pPr>
            <w:r w:rsidRPr="00606C5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6D57" w:rsidRPr="00606C51" w:rsidRDefault="00E66D57" w:rsidP="00031901">
            <w:pPr>
              <w:pStyle w:val="a5"/>
              <w:framePr w:w="9384" w:h="14600" w:wrap="none" w:vAnchor="page" w:hAnchor="page" w:x="1288" w:y="725"/>
              <w:rPr>
                <w:sz w:val="24"/>
                <w:szCs w:val="24"/>
              </w:rPr>
            </w:pPr>
            <w:r w:rsidRPr="00606C51">
              <w:rPr>
                <w:color w:val="000000"/>
                <w:sz w:val="24"/>
                <w:szCs w:val="24"/>
              </w:rPr>
              <w:t>Медикаменты и перевя</w:t>
            </w:r>
            <w:r w:rsidRPr="00606C51">
              <w:rPr>
                <w:color w:val="000000"/>
                <w:sz w:val="24"/>
                <w:szCs w:val="24"/>
              </w:rPr>
              <w:softHyphen/>
              <w:t>зочные средства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6D57" w:rsidRPr="00606C51" w:rsidRDefault="00E66D57" w:rsidP="00031901">
            <w:pPr>
              <w:pStyle w:val="a5"/>
              <w:framePr w:w="9384" w:h="14600" w:wrap="none" w:vAnchor="page" w:hAnchor="page" w:x="1288" w:y="725"/>
              <w:jc w:val="center"/>
              <w:rPr>
                <w:sz w:val="24"/>
                <w:szCs w:val="24"/>
              </w:rPr>
            </w:pPr>
            <w:r w:rsidRPr="00606C51">
              <w:rPr>
                <w:color w:val="000000"/>
                <w:sz w:val="24"/>
                <w:szCs w:val="24"/>
              </w:rPr>
              <w:t>т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66D57" w:rsidRPr="00606C51" w:rsidRDefault="00E66D57" w:rsidP="00031901">
            <w:pPr>
              <w:pStyle w:val="a5"/>
              <w:framePr w:w="9384" w:h="14600" w:wrap="none" w:vAnchor="page" w:hAnchor="page" w:x="1288" w:y="725"/>
              <w:jc w:val="center"/>
              <w:rPr>
                <w:sz w:val="24"/>
                <w:szCs w:val="24"/>
              </w:rPr>
            </w:pPr>
            <w:r w:rsidRPr="00606C51">
              <w:rPr>
                <w:color w:val="000000"/>
                <w:sz w:val="24"/>
                <w:szCs w:val="24"/>
              </w:rPr>
              <w:t>0.35</w:t>
            </w:r>
          </w:p>
        </w:tc>
      </w:tr>
      <w:tr w:rsidR="00E66D57" w:rsidRPr="00606C51" w:rsidTr="00031901">
        <w:trPr>
          <w:trHeight w:hRule="exact" w:val="34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6D57" w:rsidRPr="00606C51" w:rsidRDefault="00E66D57" w:rsidP="00031901">
            <w:pPr>
              <w:pStyle w:val="a5"/>
              <w:framePr w:w="9384" w:h="14600" w:wrap="none" w:vAnchor="page" w:hAnchor="page" w:x="1288" w:y="725"/>
              <w:ind w:left="320"/>
              <w:rPr>
                <w:sz w:val="24"/>
                <w:szCs w:val="24"/>
              </w:rPr>
            </w:pPr>
            <w:r w:rsidRPr="00606C5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6D57" w:rsidRPr="00606C51" w:rsidRDefault="00E66D57" w:rsidP="00031901">
            <w:pPr>
              <w:pStyle w:val="a5"/>
              <w:framePr w:w="9384" w:h="14600" w:wrap="none" w:vAnchor="page" w:hAnchor="page" w:x="1288" w:y="725"/>
              <w:jc w:val="center"/>
              <w:rPr>
                <w:sz w:val="24"/>
                <w:szCs w:val="24"/>
              </w:rPr>
            </w:pPr>
            <w:r w:rsidRPr="00606C51">
              <w:rPr>
                <w:color w:val="000000"/>
                <w:sz w:val="24"/>
                <w:szCs w:val="24"/>
              </w:rPr>
              <w:t>Медицинское имущество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6D57" w:rsidRPr="00606C51" w:rsidRDefault="00E66D57" w:rsidP="00031901">
            <w:pPr>
              <w:pStyle w:val="a5"/>
              <w:framePr w:w="9384" w:h="14600" w:wrap="none" w:vAnchor="page" w:hAnchor="page" w:x="1288" w:y="725"/>
              <w:jc w:val="center"/>
              <w:rPr>
                <w:sz w:val="24"/>
                <w:szCs w:val="24"/>
              </w:rPr>
            </w:pPr>
            <w:r w:rsidRPr="00606C51">
              <w:rPr>
                <w:color w:val="000000"/>
                <w:sz w:val="24"/>
                <w:szCs w:val="24"/>
              </w:rPr>
              <w:t>т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66D57" w:rsidRPr="00606C51" w:rsidRDefault="00E66D57" w:rsidP="00031901">
            <w:pPr>
              <w:pStyle w:val="a5"/>
              <w:framePr w:w="9384" w:h="14600" w:wrap="none" w:vAnchor="page" w:hAnchor="page" w:x="1288" w:y="725"/>
              <w:jc w:val="center"/>
              <w:rPr>
                <w:sz w:val="24"/>
                <w:szCs w:val="24"/>
              </w:rPr>
            </w:pPr>
            <w:r w:rsidRPr="00606C51">
              <w:rPr>
                <w:color w:val="000000"/>
                <w:sz w:val="24"/>
                <w:szCs w:val="24"/>
              </w:rPr>
              <w:t>0.45</w:t>
            </w:r>
          </w:p>
        </w:tc>
      </w:tr>
      <w:tr w:rsidR="00E66D57" w:rsidRPr="00606C51" w:rsidTr="00031901">
        <w:trPr>
          <w:trHeight w:hRule="exact" w:val="339"/>
        </w:trPr>
        <w:tc>
          <w:tcPr>
            <w:tcW w:w="944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66D57" w:rsidRPr="00606C51" w:rsidRDefault="00E66D57" w:rsidP="00031901">
            <w:pPr>
              <w:pStyle w:val="a5"/>
              <w:framePr w:w="9384" w:h="14600" w:wrap="none" w:vAnchor="page" w:hAnchor="page" w:x="1288" w:y="725"/>
              <w:jc w:val="center"/>
              <w:rPr>
                <w:b/>
                <w:bCs/>
                <w:sz w:val="24"/>
                <w:szCs w:val="24"/>
              </w:rPr>
            </w:pPr>
            <w:r w:rsidRPr="00606C51">
              <w:rPr>
                <w:b/>
                <w:bCs/>
                <w:color w:val="000000"/>
                <w:sz w:val="24"/>
                <w:szCs w:val="24"/>
              </w:rPr>
              <w:t>9. Нефтепродукты</w:t>
            </w:r>
          </w:p>
        </w:tc>
      </w:tr>
      <w:tr w:rsidR="00E66D57" w:rsidRPr="00606C51" w:rsidTr="00031901">
        <w:trPr>
          <w:trHeight w:hRule="exact" w:val="33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6D57" w:rsidRPr="00606C51" w:rsidRDefault="00E66D57" w:rsidP="00031901">
            <w:pPr>
              <w:pStyle w:val="a5"/>
              <w:framePr w:w="9384" w:h="14600" w:wrap="none" w:vAnchor="page" w:hAnchor="page" w:x="1288" w:y="725"/>
              <w:ind w:left="300"/>
              <w:rPr>
                <w:sz w:val="24"/>
                <w:szCs w:val="24"/>
              </w:rPr>
            </w:pPr>
            <w:r w:rsidRPr="00606C5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6D57" w:rsidRPr="00606C51" w:rsidRDefault="00E66D57" w:rsidP="00031901">
            <w:pPr>
              <w:pStyle w:val="a5"/>
              <w:framePr w:w="9384" w:h="14600" w:wrap="none" w:vAnchor="page" w:hAnchor="page" w:x="1288" w:y="725"/>
              <w:rPr>
                <w:sz w:val="24"/>
                <w:szCs w:val="24"/>
              </w:rPr>
            </w:pPr>
            <w:r w:rsidRPr="00606C51">
              <w:rPr>
                <w:color w:val="000000"/>
                <w:sz w:val="24"/>
                <w:szCs w:val="24"/>
              </w:rPr>
              <w:t>Автобензин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6D57" w:rsidRPr="00606C51" w:rsidRDefault="00E66D57" w:rsidP="00031901">
            <w:pPr>
              <w:pStyle w:val="a5"/>
              <w:framePr w:w="9384" w:h="14600" w:wrap="none" w:vAnchor="page" w:hAnchor="page" w:x="1288" w:y="725"/>
              <w:jc w:val="center"/>
              <w:rPr>
                <w:sz w:val="24"/>
                <w:szCs w:val="24"/>
              </w:rPr>
            </w:pPr>
            <w:r w:rsidRPr="00606C51">
              <w:rPr>
                <w:color w:val="000000"/>
                <w:sz w:val="24"/>
                <w:szCs w:val="24"/>
              </w:rPr>
              <w:t>т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66D57" w:rsidRPr="00606C51" w:rsidRDefault="00E66D57" w:rsidP="00031901">
            <w:pPr>
              <w:pStyle w:val="a5"/>
              <w:framePr w:w="9384" w:h="14600" w:wrap="none" w:vAnchor="page" w:hAnchor="page" w:x="1288" w:y="725"/>
              <w:jc w:val="center"/>
              <w:rPr>
                <w:sz w:val="24"/>
                <w:szCs w:val="24"/>
              </w:rPr>
            </w:pPr>
            <w:r w:rsidRPr="00606C51">
              <w:rPr>
                <w:color w:val="000000"/>
                <w:sz w:val="24"/>
                <w:szCs w:val="24"/>
              </w:rPr>
              <w:t>5,00</w:t>
            </w:r>
          </w:p>
        </w:tc>
      </w:tr>
      <w:tr w:rsidR="00E66D57" w:rsidRPr="00606C51" w:rsidTr="00031901">
        <w:trPr>
          <w:trHeight w:hRule="exact" w:val="33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6D57" w:rsidRPr="00606C51" w:rsidRDefault="00E66D57" w:rsidP="00031901">
            <w:pPr>
              <w:pStyle w:val="a5"/>
              <w:framePr w:w="9384" w:h="14600" w:wrap="none" w:vAnchor="page" w:hAnchor="page" w:x="1288" w:y="725"/>
              <w:ind w:left="300"/>
              <w:rPr>
                <w:sz w:val="24"/>
                <w:szCs w:val="24"/>
              </w:rPr>
            </w:pPr>
            <w:r w:rsidRPr="00606C5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6D57" w:rsidRPr="00606C51" w:rsidRDefault="00E66D57" w:rsidP="00031901">
            <w:pPr>
              <w:pStyle w:val="a5"/>
              <w:framePr w:w="9384" w:h="14600" w:wrap="none" w:vAnchor="page" w:hAnchor="page" w:x="1288" w:y="725"/>
              <w:rPr>
                <w:sz w:val="24"/>
                <w:szCs w:val="24"/>
              </w:rPr>
            </w:pPr>
            <w:r w:rsidRPr="00606C51">
              <w:rPr>
                <w:color w:val="000000"/>
                <w:sz w:val="24"/>
                <w:szCs w:val="24"/>
              </w:rPr>
              <w:t>Дизельное топливо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6D57" w:rsidRPr="00606C51" w:rsidRDefault="00E66D57" w:rsidP="00031901">
            <w:pPr>
              <w:pStyle w:val="a5"/>
              <w:framePr w:w="9384" w:h="14600" w:wrap="none" w:vAnchor="page" w:hAnchor="page" w:x="1288" w:y="725"/>
              <w:jc w:val="center"/>
              <w:rPr>
                <w:sz w:val="24"/>
                <w:szCs w:val="24"/>
              </w:rPr>
            </w:pPr>
            <w:r w:rsidRPr="00606C51">
              <w:rPr>
                <w:color w:val="000000"/>
                <w:sz w:val="24"/>
                <w:szCs w:val="24"/>
              </w:rPr>
              <w:t>т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66D57" w:rsidRPr="00606C51" w:rsidRDefault="00E66D57" w:rsidP="00031901">
            <w:pPr>
              <w:pStyle w:val="a5"/>
              <w:framePr w:w="9384" w:h="14600" w:wrap="none" w:vAnchor="page" w:hAnchor="page" w:x="1288" w:y="725"/>
              <w:jc w:val="center"/>
              <w:rPr>
                <w:sz w:val="24"/>
                <w:szCs w:val="24"/>
              </w:rPr>
            </w:pPr>
            <w:r w:rsidRPr="00606C51">
              <w:rPr>
                <w:color w:val="000000"/>
                <w:sz w:val="24"/>
                <w:szCs w:val="24"/>
              </w:rPr>
              <w:t>3,00</w:t>
            </w:r>
          </w:p>
        </w:tc>
      </w:tr>
      <w:tr w:rsidR="00E66D57" w:rsidRPr="00606C51" w:rsidTr="00031901">
        <w:trPr>
          <w:trHeight w:hRule="exact" w:val="33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6D57" w:rsidRPr="00606C51" w:rsidRDefault="00E66D57" w:rsidP="00031901">
            <w:pPr>
              <w:pStyle w:val="a5"/>
              <w:framePr w:w="9384" w:h="14600" w:wrap="none" w:vAnchor="page" w:hAnchor="page" w:x="1288" w:y="725"/>
              <w:ind w:left="300"/>
              <w:rPr>
                <w:sz w:val="24"/>
                <w:szCs w:val="24"/>
              </w:rPr>
            </w:pPr>
            <w:r w:rsidRPr="00606C5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6D57" w:rsidRPr="00606C51" w:rsidRDefault="00E66D57" w:rsidP="00031901">
            <w:pPr>
              <w:pStyle w:val="a5"/>
              <w:framePr w:w="9384" w:h="14600" w:wrap="none" w:vAnchor="page" w:hAnchor="page" w:x="1288" w:y="725"/>
              <w:rPr>
                <w:sz w:val="24"/>
                <w:szCs w:val="24"/>
              </w:rPr>
            </w:pPr>
            <w:r w:rsidRPr="00606C51">
              <w:rPr>
                <w:color w:val="000000"/>
                <w:sz w:val="24"/>
                <w:szCs w:val="24"/>
              </w:rPr>
              <w:t>Масла и смазки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6D57" w:rsidRPr="00606C51" w:rsidRDefault="00E66D57" w:rsidP="00031901">
            <w:pPr>
              <w:pStyle w:val="a5"/>
              <w:framePr w:w="9384" w:h="14600" w:wrap="none" w:vAnchor="page" w:hAnchor="page" w:x="1288" w:y="725"/>
              <w:jc w:val="center"/>
              <w:rPr>
                <w:sz w:val="24"/>
                <w:szCs w:val="24"/>
              </w:rPr>
            </w:pPr>
            <w:r w:rsidRPr="00606C51">
              <w:rPr>
                <w:color w:val="000000"/>
                <w:sz w:val="24"/>
                <w:szCs w:val="24"/>
              </w:rPr>
              <w:t>т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66D57" w:rsidRPr="00606C51" w:rsidRDefault="00E66D57" w:rsidP="00031901">
            <w:pPr>
              <w:pStyle w:val="a5"/>
              <w:framePr w:w="9384" w:h="14600" w:wrap="none" w:vAnchor="page" w:hAnchor="page" w:x="1288" w:y="725"/>
              <w:jc w:val="center"/>
              <w:rPr>
                <w:sz w:val="24"/>
                <w:szCs w:val="24"/>
              </w:rPr>
            </w:pPr>
            <w:r w:rsidRPr="00606C51">
              <w:rPr>
                <w:color w:val="000000"/>
                <w:sz w:val="24"/>
                <w:szCs w:val="24"/>
              </w:rPr>
              <w:t>0,010</w:t>
            </w:r>
          </w:p>
        </w:tc>
      </w:tr>
      <w:tr w:rsidR="00E66D57" w:rsidRPr="00606C51" w:rsidTr="00031901">
        <w:trPr>
          <w:trHeight w:hRule="exact" w:val="33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6D57" w:rsidRPr="00606C51" w:rsidRDefault="00E66D57" w:rsidP="00031901">
            <w:pPr>
              <w:pStyle w:val="a5"/>
              <w:framePr w:w="9384" w:h="14600" w:wrap="none" w:vAnchor="page" w:hAnchor="page" w:x="1288" w:y="725"/>
              <w:ind w:left="300"/>
              <w:rPr>
                <w:sz w:val="24"/>
                <w:szCs w:val="24"/>
              </w:rPr>
            </w:pPr>
            <w:r w:rsidRPr="00606C5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6D57" w:rsidRPr="00606C51" w:rsidRDefault="00E66D57" w:rsidP="00031901">
            <w:pPr>
              <w:pStyle w:val="a5"/>
              <w:framePr w:w="9384" w:h="14600" w:wrap="none" w:vAnchor="page" w:hAnchor="page" w:x="1288" w:y="725"/>
              <w:jc w:val="center"/>
              <w:rPr>
                <w:sz w:val="24"/>
                <w:szCs w:val="24"/>
              </w:rPr>
            </w:pPr>
            <w:r w:rsidRPr="00606C51">
              <w:rPr>
                <w:color w:val="000000"/>
                <w:sz w:val="24"/>
                <w:szCs w:val="24"/>
              </w:rPr>
              <w:t>Керосин осветительный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6D57" w:rsidRPr="00606C51" w:rsidRDefault="00E66D57" w:rsidP="00031901">
            <w:pPr>
              <w:pStyle w:val="a5"/>
              <w:framePr w:w="9384" w:h="14600" w:wrap="none" w:vAnchor="page" w:hAnchor="page" w:x="1288" w:y="725"/>
              <w:jc w:val="center"/>
              <w:rPr>
                <w:sz w:val="24"/>
                <w:szCs w:val="24"/>
              </w:rPr>
            </w:pPr>
            <w:r w:rsidRPr="00606C51">
              <w:rPr>
                <w:color w:val="000000"/>
                <w:sz w:val="24"/>
                <w:szCs w:val="24"/>
              </w:rPr>
              <w:t>т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66D57" w:rsidRPr="00606C51" w:rsidRDefault="00E66D57" w:rsidP="00031901">
            <w:pPr>
              <w:pStyle w:val="a5"/>
              <w:framePr w:w="9384" w:h="14600" w:wrap="none" w:vAnchor="page" w:hAnchor="page" w:x="1288" w:y="725"/>
              <w:jc w:val="center"/>
              <w:rPr>
                <w:sz w:val="24"/>
                <w:szCs w:val="24"/>
              </w:rPr>
            </w:pPr>
            <w:r w:rsidRPr="00606C51">
              <w:rPr>
                <w:color w:val="000000"/>
                <w:sz w:val="24"/>
                <w:szCs w:val="24"/>
              </w:rPr>
              <w:t>0,016</w:t>
            </w:r>
          </w:p>
        </w:tc>
      </w:tr>
      <w:tr w:rsidR="00E66D57" w:rsidRPr="00606C51" w:rsidTr="00031901">
        <w:trPr>
          <w:trHeight w:hRule="exact" w:val="339"/>
        </w:trPr>
        <w:tc>
          <w:tcPr>
            <w:tcW w:w="944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66D57" w:rsidRPr="00606C51" w:rsidRDefault="00E66D57" w:rsidP="00031901">
            <w:pPr>
              <w:pStyle w:val="a5"/>
              <w:framePr w:w="9384" w:h="14600" w:wrap="none" w:vAnchor="page" w:hAnchor="page" w:x="1288" w:y="725"/>
              <w:jc w:val="center"/>
              <w:rPr>
                <w:b/>
                <w:bCs/>
                <w:sz w:val="24"/>
                <w:szCs w:val="24"/>
              </w:rPr>
            </w:pPr>
            <w:r w:rsidRPr="00606C51">
              <w:rPr>
                <w:b/>
                <w:bCs/>
                <w:color w:val="000000"/>
                <w:sz w:val="24"/>
                <w:szCs w:val="24"/>
              </w:rPr>
              <w:t>10. Средства связи</w:t>
            </w:r>
          </w:p>
        </w:tc>
      </w:tr>
      <w:tr w:rsidR="00E66D57" w:rsidRPr="00606C51" w:rsidTr="00031901">
        <w:trPr>
          <w:trHeight w:hRule="exact" w:val="65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6D57" w:rsidRPr="00606C51" w:rsidRDefault="00E66D57" w:rsidP="00031901">
            <w:pPr>
              <w:pStyle w:val="a5"/>
              <w:framePr w:w="9384" w:h="14600" w:wrap="none" w:vAnchor="page" w:hAnchor="page" w:x="1288" w:y="725"/>
              <w:ind w:left="300"/>
              <w:rPr>
                <w:sz w:val="24"/>
                <w:szCs w:val="24"/>
              </w:rPr>
            </w:pPr>
            <w:r w:rsidRPr="00606C5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6D57" w:rsidRPr="00606C51" w:rsidRDefault="00E66D57" w:rsidP="00031901">
            <w:pPr>
              <w:pStyle w:val="a5"/>
              <w:framePr w:w="9384" w:h="14600" w:wrap="none" w:vAnchor="page" w:hAnchor="page" w:x="1288" w:y="725"/>
              <w:rPr>
                <w:sz w:val="24"/>
                <w:szCs w:val="24"/>
              </w:rPr>
            </w:pPr>
            <w:r w:rsidRPr="00606C51">
              <w:rPr>
                <w:color w:val="000000"/>
                <w:sz w:val="24"/>
                <w:szCs w:val="24"/>
              </w:rPr>
              <w:t>Мобильные сотовые теле</w:t>
            </w:r>
            <w:r w:rsidRPr="00606C51">
              <w:rPr>
                <w:color w:val="000000"/>
                <w:sz w:val="24"/>
                <w:szCs w:val="24"/>
              </w:rPr>
              <w:softHyphen/>
              <w:t>фоны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6D57" w:rsidRPr="00606C51" w:rsidRDefault="00E66D57" w:rsidP="00031901">
            <w:pPr>
              <w:pStyle w:val="a5"/>
              <w:framePr w:w="9384" w:h="14600" w:wrap="none" w:vAnchor="page" w:hAnchor="page" w:x="1288" w:y="725"/>
              <w:jc w:val="center"/>
              <w:rPr>
                <w:sz w:val="24"/>
                <w:szCs w:val="24"/>
              </w:rPr>
            </w:pPr>
            <w:r w:rsidRPr="00606C51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66D57" w:rsidRPr="00606C51" w:rsidRDefault="00E66D57" w:rsidP="00031901">
            <w:pPr>
              <w:pStyle w:val="a5"/>
              <w:framePr w:w="9384" w:h="14600" w:wrap="none" w:vAnchor="page" w:hAnchor="page" w:x="1288" w:y="725"/>
              <w:jc w:val="center"/>
              <w:rPr>
                <w:sz w:val="24"/>
                <w:szCs w:val="24"/>
              </w:rPr>
            </w:pPr>
            <w:r w:rsidRPr="00606C51">
              <w:rPr>
                <w:color w:val="000000"/>
                <w:sz w:val="24"/>
                <w:szCs w:val="24"/>
              </w:rPr>
              <w:t>5</w:t>
            </w:r>
          </w:p>
        </w:tc>
      </w:tr>
      <w:tr w:rsidR="00E66D57" w:rsidRPr="00606C51" w:rsidTr="00031901">
        <w:trPr>
          <w:trHeight w:hRule="exact" w:val="32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6D57" w:rsidRPr="00606C51" w:rsidRDefault="00E66D57" w:rsidP="00031901">
            <w:pPr>
              <w:pStyle w:val="a5"/>
              <w:framePr w:w="9384" w:h="14600" w:wrap="none" w:vAnchor="page" w:hAnchor="page" w:x="1288" w:y="725"/>
              <w:ind w:left="300"/>
              <w:rPr>
                <w:sz w:val="24"/>
                <w:szCs w:val="24"/>
              </w:rPr>
            </w:pPr>
            <w:r w:rsidRPr="00606C5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6D57" w:rsidRPr="00606C51" w:rsidRDefault="00E66D57" w:rsidP="00031901">
            <w:pPr>
              <w:pStyle w:val="a5"/>
              <w:framePr w:w="9384" w:h="14600" w:wrap="none" w:vAnchor="page" w:hAnchor="page" w:x="1288" w:y="725"/>
              <w:jc w:val="center"/>
              <w:rPr>
                <w:sz w:val="24"/>
                <w:szCs w:val="24"/>
              </w:rPr>
            </w:pPr>
            <w:r w:rsidRPr="00606C51">
              <w:rPr>
                <w:color w:val="000000"/>
                <w:sz w:val="24"/>
                <w:szCs w:val="24"/>
                <w:lang w:val="en-US" w:eastAsia="en-US"/>
              </w:rPr>
              <w:t>SIM</w:t>
            </w:r>
            <w:r w:rsidRPr="00606C51">
              <w:rPr>
                <w:color w:val="000000"/>
                <w:sz w:val="24"/>
                <w:szCs w:val="24"/>
              </w:rPr>
              <w:t>-карты операторов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6D57" w:rsidRPr="00606C51" w:rsidRDefault="00E66D57" w:rsidP="00031901">
            <w:pPr>
              <w:pStyle w:val="a5"/>
              <w:framePr w:w="9384" w:h="14600" w:wrap="none" w:vAnchor="page" w:hAnchor="page" w:x="1288" w:y="725"/>
              <w:jc w:val="center"/>
              <w:rPr>
                <w:sz w:val="24"/>
                <w:szCs w:val="24"/>
              </w:rPr>
            </w:pPr>
            <w:r w:rsidRPr="00606C51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66D57" w:rsidRPr="00606C51" w:rsidRDefault="00E66D57" w:rsidP="00031901">
            <w:pPr>
              <w:pStyle w:val="a5"/>
              <w:framePr w:w="9384" w:h="14600" w:wrap="none" w:vAnchor="page" w:hAnchor="page" w:x="1288" w:y="725"/>
              <w:jc w:val="center"/>
              <w:rPr>
                <w:sz w:val="24"/>
                <w:szCs w:val="24"/>
              </w:rPr>
            </w:pPr>
            <w:r w:rsidRPr="00606C51">
              <w:rPr>
                <w:color w:val="000000"/>
                <w:sz w:val="24"/>
                <w:szCs w:val="24"/>
              </w:rPr>
              <w:t>10</w:t>
            </w:r>
          </w:p>
        </w:tc>
      </w:tr>
      <w:tr w:rsidR="00E66D57" w:rsidRPr="00606C51" w:rsidTr="00031901">
        <w:trPr>
          <w:trHeight w:hRule="exact" w:val="33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6D57" w:rsidRPr="00606C51" w:rsidRDefault="00E66D57" w:rsidP="00031901">
            <w:pPr>
              <w:pStyle w:val="a5"/>
              <w:framePr w:w="9384" w:h="14600" w:wrap="none" w:vAnchor="page" w:hAnchor="page" w:x="1288" w:y="725"/>
              <w:ind w:left="300"/>
              <w:rPr>
                <w:sz w:val="24"/>
                <w:szCs w:val="24"/>
              </w:rPr>
            </w:pPr>
            <w:r w:rsidRPr="00606C5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6D57" w:rsidRPr="00606C51" w:rsidRDefault="00E66D57" w:rsidP="00031901">
            <w:pPr>
              <w:pStyle w:val="a5"/>
              <w:framePr w:w="9384" w:h="14600" w:wrap="none" w:vAnchor="page" w:hAnchor="page" w:x="1288" w:y="725"/>
              <w:jc w:val="center"/>
              <w:rPr>
                <w:sz w:val="24"/>
                <w:szCs w:val="24"/>
              </w:rPr>
            </w:pPr>
            <w:r w:rsidRPr="00606C51">
              <w:rPr>
                <w:color w:val="000000"/>
                <w:sz w:val="24"/>
                <w:szCs w:val="24"/>
              </w:rPr>
              <w:t>Переносные радиостанции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6D57" w:rsidRPr="00606C51" w:rsidRDefault="00E66D57" w:rsidP="00031901">
            <w:pPr>
              <w:pStyle w:val="a5"/>
              <w:framePr w:w="9384" w:h="14600" w:wrap="none" w:vAnchor="page" w:hAnchor="page" w:x="1288" w:y="725"/>
              <w:jc w:val="center"/>
              <w:rPr>
                <w:sz w:val="24"/>
                <w:szCs w:val="24"/>
              </w:rPr>
            </w:pPr>
            <w:r w:rsidRPr="00606C51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66D57" w:rsidRPr="00606C51" w:rsidRDefault="00E66D57" w:rsidP="00031901">
            <w:pPr>
              <w:pStyle w:val="a5"/>
              <w:framePr w:w="9384" w:h="14600" w:wrap="none" w:vAnchor="page" w:hAnchor="page" w:x="1288" w:y="725"/>
              <w:jc w:val="center"/>
              <w:rPr>
                <w:sz w:val="24"/>
                <w:szCs w:val="24"/>
              </w:rPr>
            </w:pPr>
            <w:r w:rsidRPr="00606C51">
              <w:rPr>
                <w:color w:val="000000"/>
                <w:sz w:val="24"/>
                <w:szCs w:val="24"/>
              </w:rPr>
              <w:t>5</w:t>
            </w:r>
          </w:p>
        </w:tc>
      </w:tr>
      <w:tr w:rsidR="00E66D57" w:rsidRPr="00606C51" w:rsidTr="00031901">
        <w:trPr>
          <w:trHeight w:hRule="exact" w:val="668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6D57" w:rsidRPr="00606C51" w:rsidRDefault="00E66D57" w:rsidP="00031901">
            <w:pPr>
              <w:pStyle w:val="a5"/>
              <w:framePr w:w="9384" w:h="14600" w:wrap="none" w:vAnchor="page" w:hAnchor="page" w:x="1288" w:y="725"/>
              <w:ind w:left="300"/>
              <w:rPr>
                <w:sz w:val="24"/>
                <w:szCs w:val="24"/>
              </w:rPr>
            </w:pPr>
            <w:r w:rsidRPr="00606C5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6D57" w:rsidRPr="00606C51" w:rsidRDefault="00E66D57" w:rsidP="00031901">
            <w:pPr>
              <w:pStyle w:val="a5"/>
              <w:framePr w:w="9384" w:h="14600" w:wrap="none" w:vAnchor="page" w:hAnchor="page" w:x="1288" w:y="725"/>
              <w:rPr>
                <w:sz w:val="24"/>
                <w:szCs w:val="24"/>
              </w:rPr>
            </w:pPr>
            <w:r w:rsidRPr="00606C51">
              <w:rPr>
                <w:color w:val="000000"/>
                <w:sz w:val="24"/>
                <w:szCs w:val="24"/>
              </w:rPr>
              <w:t>Портативные радиостан</w:t>
            </w:r>
            <w:r w:rsidRPr="00606C51">
              <w:rPr>
                <w:color w:val="000000"/>
                <w:sz w:val="24"/>
                <w:szCs w:val="24"/>
              </w:rPr>
              <w:softHyphen/>
              <w:t>ции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6D57" w:rsidRPr="00606C51" w:rsidRDefault="00E66D57" w:rsidP="00031901">
            <w:pPr>
              <w:pStyle w:val="a5"/>
              <w:framePr w:w="9384" w:h="14600" w:wrap="none" w:vAnchor="page" w:hAnchor="page" w:x="1288" w:y="725"/>
              <w:jc w:val="center"/>
              <w:rPr>
                <w:sz w:val="24"/>
                <w:szCs w:val="24"/>
              </w:rPr>
            </w:pPr>
            <w:r w:rsidRPr="00606C51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66D57" w:rsidRPr="00606C51" w:rsidRDefault="00E66D57" w:rsidP="00031901">
            <w:pPr>
              <w:pStyle w:val="a5"/>
              <w:framePr w:w="9384" w:h="14600" w:wrap="none" w:vAnchor="page" w:hAnchor="page" w:x="1288" w:y="725"/>
              <w:jc w:val="center"/>
              <w:rPr>
                <w:sz w:val="24"/>
                <w:szCs w:val="24"/>
              </w:rPr>
            </w:pPr>
            <w:r w:rsidRPr="00606C51">
              <w:rPr>
                <w:color w:val="000000"/>
                <w:sz w:val="24"/>
                <w:szCs w:val="24"/>
              </w:rPr>
              <w:t>5</w:t>
            </w:r>
          </w:p>
        </w:tc>
      </w:tr>
      <w:tr w:rsidR="00E66D57" w:rsidRPr="00606C51" w:rsidTr="00031901">
        <w:trPr>
          <w:trHeight w:hRule="exact" w:val="668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6D57" w:rsidRPr="00606C51" w:rsidRDefault="00E66D57" w:rsidP="00031901">
            <w:pPr>
              <w:pStyle w:val="a5"/>
              <w:framePr w:w="9384" w:h="14600" w:wrap="none" w:vAnchor="page" w:hAnchor="page" w:x="1288" w:y="725"/>
              <w:ind w:left="300"/>
              <w:rPr>
                <w:sz w:val="24"/>
                <w:szCs w:val="24"/>
              </w:rPr>
            </w:pPr>
            <w:r w:rsidRPr="00606C5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6D57" w:rsidRPr="00606C51" w:rsidRDefault="00E66D57" w:rsidP="00031901">
            <w:pPr>
              <w:pStyle w:val="a5"/>
              <w:framePr w:w="9384" w:h="14600" w:wrap="none" w:vAnchor="page" w:hAnchor="page" w:x="1288" w:y="725"/>
              <w:rPr>
                <w:sz w:val="24"/>
                <w:szCs w:val="24"/>
              </w:rPr>
            </w:pPr>
            <w:r w:rsidRPr="00606C51">
              <w:rPr>
                <w:color w:val="000000"/>
                <w:sz w:val="24"/>
                <w:szCs w:val="24"/>
              </w:rPr>
              <w:t>Стационарные радиостан</w:t>
            </w:r>
            <w:r w:rsidRPr="00606C51">
              <w:rPr>
                <w:color w:val="000000"/>
                <w:sz w:val="24"/>
                <w:szCs w:val="24"/>
              </w:rPr>
              <w:softHyphen/>
              <w:t>ции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6D57" w:rsidRPr="00606C51" w:rsidRDefault="00E66D57" w:rsidP="00031901">
            <w:pPr>
              <w:pStyle w:val="a5"/>
              <w:framePr w:w="9384" w:h="14600" w:wrap="none" w:vAnchor="page" w:hAnchor="page" w:x="1288" w:y="725"/>
              <w:jc w:val="center"/>
              <w:rPr>
                <w:sz w:val="24"/>
                <w:szCs w:val="24"/>
              </w:rPr>
            </w:pPr>
            <w:r w:rsidRPr="00606C51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66D57" w:rsidRPr="00606C51" w:rsidRDefault="00E66D57" w:rsidP="00031901">
            <w:pPr>
              <w:pStyle w:val="a5"/>
              <w:framePr w:w="9384" w:h="14600" w:wrap="none" w:vAnchor="page" w:hAnchor="page" w:x="1288" w:y="725"/>
              <w:jc w:val="center"/>
              <w:rPr>
                <w:sz w:val="24"/>
                <w:szCs w:val="24"/>
              </w:rPr>
            </w:pPr>
            <w:r w:rsidRPr="00606C51">
              <w:rPr>
                <w:color w:val="000000"/>
                <w:sz w:val="24"/>
                <w:szCs w:val="24"/>
              </w:rPr>
              <w:t>2</w:t>
            </w:r>
          </w:p>
        </w:tc>
      </w:tr>
      <w:tr w:rsidR="00E66D57" w:rsidRPr="00606C51" w:rsidTr="00031901">
        <w:trPr>
          <w:trHeight w:hRule="exact" w:val="32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6D57" w:rsidRPr="00606C51" w:rsidRDefault="00E66D57" w:rsidP="00031901">
            <w:pPr>
              <w:pStyle w:val="a5"/>
              <w:framePr w:w="9384" w:h="14600" w:wrap="none" w:vAnchor="page" w:hAnchor="page" w:x="1288" w:y="725"/>
              <w:ind w:left="300"/>
              <w:rPr>
                <w:sz w:val="24"/>
                <w:szCs w:val="24"/>
              </w:rPr>
            </w:pPr>
            <w:r w:rsidRPr="00606C5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6D57" w:rsidRPr="00606C51" w:rsidRDefault="00E66D57" w:rsidP="00031901">
            <w:pPr>
              <w:pStyle w:val="a5"/>
              <w:framePr w:w="9384" w:h="14600" w:wrap="none" w:vAnchor="page" w:hAnchor="page" w:x="1288" w:y="725"/>
              <w:rPr>
                <w:sz w:val="24"/>
                <w:szCs w:val="24"/>
              </w:rPr>
            </w:pPr>
            <w:r w:rsidRPr="00606C51">
              <w:rPr>
                <w:color w:val="000000"/>
                <w:sz w:val="24"/>
                <w:szCs w:val="24"/>
              </w:rPr>
              <w:t>Сирены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6D57" w:rsidRPr="00606C51" w:rsidRDefault="00E66D57" w:rsidP="00031901">
            <w:pPr>
              <w:pStyle w:val="a5"/>
              <w:framePr w:w="9384" w:h="14600" w:wrap="none" w:vAnchor="page" w:hAnchor="page" w:x="1288" w:y="725"/>
              <w:jc w:val="center"/>
              <w:rPr>
                <w:sz w:val="24"/>
                <w:szCs w:val="24"/>
              </w:rPr>
            </w:pPr>
            <w:r w:rsidRPr="00606C51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66D57" w:rsidRPr="00606C51" w:rsidRDefault="00E66D57" w:rsidP="00031901">
            <w:pPr>
              <w:pStyle w:val="a5"/>
              <w:framePr w:w="9384" w:h="14600" w:wrap="none" w:vAnchor="page" w:hAnchor="page" w:x="1288" w:y="725"/>
              <w:jc w:val="center"/>
              <w:rPr>
                <w:sz w:val="24"/>
                <w:szCs w:val="24"/>
              </w:rPr>
            </w:pPr>
            <w:r w:rsidRPr="00606C51">
              <w:rPr>
                <w:color w:val="000000"/>
                <w:sz w:val="24"/>
                <w:szCs w:val="24"/>
              </w:rPr>
              <w:t>1</w:t>
            </w:r>
          </w:p>
        </w:tc>
      </w:tr>
      <w:tr w:rsidR="00E66D57" w:rsidRPr="00606C51" w:rsidTr="00031901">
        <w:trPr>
          <w:trHeight w:hRule="exact" w:val="33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6D57" w:rsidRPr="00606C51" w:rsidRDefault="00E66D57" w:rsidP="00031901">
            <w:pPr>
              <w:pStyle w:val="a5"/>
              <w:framePr w:w="9384" w:h="14600" w:wrap="none" w:vAnchor="page" w:hAnchor="page" w:x="1288" w:y="725"/>
              <w:ind w:left="300"/>
              <w:rPr>
                <w:sz w:val="24"/>
                <w:szCs w:val="24"/>
              </w:rPr>
            </w:pPr>
            <w:r w:rsidRPr="00606C5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6D57" w:rsidRPr="00606C51" w:rsidRDefault="00E66D57" w:rsidP="00031901">
            <w:pPr>
              <w:pStyle w:val="a5"/>
              <w:framePr w:w="9384" w:h="14600" w:wrap="none" w:vAnchor="page" w:hAnchor="page" w:x="1288" w:y="725"/>
              <w:rPr>
                <w:sz w:val="24"/>
                <w:szCs w:val="24"/>
              </w:rPr>
            </w:pPr>
            <w:r w:rsidRPr="00606C51">
              <w:rPr>
                <w:color w:val="000000"/>
                <w:sz w:val="24"/>
                <w:szCs w:val="24"/>
              </w:rPr>
              <w:t>Кабель привязки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6D57" w:rsidRPr="00606C51" w:rsidRDefault="00E66D57" w:rsidP="00031901">
            <w:pPr>
              <w:pStyle w:val="a5"/>
              <w:framePr w:w="9384" w:h="14600" w:wrap="none" w:vAnchor="page" w:hAnchor="page" w:x="1288" w:y="725"/>
              <w:jc w:val="center"/>
              <w:rPr>
                <w:sz w:val="24"/>
                <w:szCs w:val="24"/>
              </w:rPr>
            </w:pPr>
            <w:r w:rsidRPr="00606C51">
              <w:rPr>
                <w:color w:val="000000"/>
                <w:sz w:val="24"/>
                <w:szCs w:val="24"/>
              </w:rPr>
              <w:t>км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66D57" w:rsidRPr="00606C51" w:rsidRDefault="00E66D57" w:rsidP="00031901">
            <w:pPr>
              <w:pStyle w:val="a5"/>
              <w:framePr w:w="9384" w:h="14600" w:wrap="none" w:vAnchor="page" w:hAnchor="page" w:x="1288" w:y="725"/>
              <w:jc w:val="center"/>
              <w:rPr>
                <w:sz w:val="24"/>
                <w:szCs w:val="24"/>
              </w:rPr>
            </w:pPr>
            <w:r w:rsidRPr="00606C51">
              <w:rPr>
                <w:color w:val="000000"/>
                <w:sz w:val="24"/>
                <w:szCs w:val="24"/>
              </w:rPr>
              <w:t>0.5</w:t>
            </w:r>
          </w:p>
        </w:tc>
      </w:tr>
      <w:tr w:rsidR="00E66D57" w:rsidRPr="00606C51" w:rsidTr="00031901">
        <w:trPr>
          <w:trHeight w:hRule="exact" w:val="32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6D57" w:rsidRPr="00606C51" w:rsidRDefault="00E66D57" w:rsidP="00031901">
            <w:pPr>
              <w:pStyle w:val="a5"/>
              <w:framePr w:w="9384" w:h="14600" w:wrap="none" w:vAnchor="page" w:hAnchor="page" w:x="1288" w:y="725"/>
              <w:ind w:left="300"/>
              <w:rPr>
                <w:sz w:val="24"/>
                <w:szCs w:val="24"/>
              </w:rPr>
            </w:pPr>
            <w:r w:rsidRPr="00606C5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6D57" w:rsidRPr="00606C51" w:rsidRDefault="00E66D57" w:rsidP="00031901">
            <w:pPr>
              <w:pStyle w:val="a5"/>
              <w:framePr w:w="9384" w:h="14600" w:wrap="none" w:vAnchor="page" w:hAnchor="page" w:x="1288" w:y="725"/>
              <w:rPr>
                <w:sz w:val="24"/>
                <w:szCs w:val="24"/>
              </w:rPr>
            </w:pPr>
            <w:r w:rsidRPr="00606C51">
              <w:rPr>
                <w:color w:val="000000"/>
                <w:sz w:val="24"/>
                <w:szCs w:val="24"/>
              </w:rPr>
              <w:t>Элементы питания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6D57" w:rsidRPr="00606C51" w:rsidRDefault="00E66D57" w:rsidP="00031901">
            <w:pPr>
              <w:pStyle w:val="a5"/>
              <w:framePr w:w="9384" w:h="14600" w:wrap="none" w:vAnchor="page" w:hAnchor="page" w:x="1288" w:y="725"/>
              <w:jc w:val="center"/>
              <w:rPr>
                <w:sz w:val="24"/>
                <w:szCs w:val="24"/>
              </w:rPr>
            </w:pPr>
            <w:r w:rsidRPr="00606C51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66D57" w:rsidRPr="00606C51" w:rsidRDefault="00E66D57" w:rsidP="00031901">
            <w:pPr>
              <w:pStyle w:val="a5"/>
              <w:framePr w:w="9384" w:h="14600" w:wrap="none" w:vAnchor="page" w:hAnchor="page" w:x="1288" w:y="725"/>
              <w:jc w:val="center"/>
              <w:rPr>
                <w:sz w:val="24"/>
                <w:szCs w:val="24"/>
              </w:rPr>
            </w:pPr>
            <w:r w:rsidRPr="00606C51">
              <w:rPr>
                <w:color w:val="000000"/>
                <w:sz w:val="24"/>
                <w:szCs w:val="24"/>
              </w:rPr>
              <w:t>10</w:t>
            </w:r>
          </w:p>
        </w:tc>
      </w:tr>
      <w:tr w:rsidR="00E66D57" w:rsidRPr="00606C51" w:rsidTr="00031901">
        <w:trPr>
          <w:trHeight w:hRule="exact" w:val="33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6D57" w:rsidRPr="00606C51" w:rsidRDefault="00E66D57" w:rsidP="00031901">
            <w:pPr>
              <w:pStyle w:val="a5"/>
              <w:framePr w:w="9384" w:h="14600" w:wrap="none" w:vAnchor="page" w:hAnchor="page" w:x="1288" w:y="725"/>
              <w:ind w:left="300"/>
              <w:rPr>
                <w:sz w:val="24"/>
                <w:szCs w:val="24"/>
              </w:rPr>
            </w:pPr>
            <w:r w:rsidRPr="00606C5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6D57" w:rsidRPr="00606C51" w:rsidRDefault="00E66D57" w:rsidP="00031901">
            <w:pPr>
              <w:pStyle w:val="a5"/>
              <w:framePr w:w="9384" w:h="14600" w:wrap="none" w:vAnchor="page" w:hAnchor="page" w:x="1288" w:y="725"/>
              <w:rPr>
                <w:sz w:val="24"/>
                <w:szCs w:val="24"/>
              </w:rPr>
            </w:pPr>
            <w:r w:rsidRPr="00606C51">
              <w:rPr>
                <w:color w:val="000000"/>
                <w:sz w:val="24"/>
                <w:szCs w:val="24"/>
              </w:rPr>
              <w:t>Мегафоны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6D57" w:rsidRPr="00606C51" w:rsidRDefault="00E66D57" w:rsidP="00031901">
            <w:pPr>
              <w:pStyle w:val="a5"/>
              <w:framePr w:w="9384" w:h="14600" w:wrap="none" w:vAnchor="page" w:hAnchor="page" w:x="1288" w:y="725"/>
              <w:jc w:val="center"/>
              <w:rPr>
                <w:sz w:val="24"/>
                <w:szCs w:val="24"/>
              </w:rPr>
            </w:pPr>
            <w:r w:rsidRPr="00606C51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66D57" w:rsidRPr="00606C51" w:rsidRDefault="00E66D57" w:rsidP="00031901">
            <w:pPr>
              <w:pStyle w:val="a5"/>
              <w:framePr w:w="9384" w:h="14600" w:wrap="none" w:vAnchor="page" w:hAnchor="page" w:x="1288" w:y="725"/>
              <w:jc w:val="center"/>
              <w:rPr>
                <w:sz w:val="24"/>
                <w:szCs w:val="24"/>
              </w:rPr>
            </w:pPr>
            <w:r w:rsidRPr="00606C51">
              <w:rPr>
                <w:color w:val="000000"/>
                <w:sz w:val="24"/>
                <w:szCs w:val="24"/>
              </w:rPr>
              <w:t>2</w:t>
            </w:r>
          </w:p>
        </w:tc>
      </w:tr>
      <w:tr w:rsidR="00E66D57" w:rsidRPr="00606C51" w:rsidTr="00031901">
        <w:trPr>
          <w:trHeight w:hRule="exact" w:val="334"/>
        </w:trPr>
        <w:tc>
          <w:tcPr>
            <w:tcW w:w="944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66D57" w:rsidRPr="00606C51" w:rsidRDefault="00E66D57" w:rsidP="00031901">
            <w:pPr>
              <w:pStyle w:val="a5"/>
              <w:framePr w:w="9384" w:h="14600" w:wrap="none" w:vAnchor="page" w:hAnchor="page" w:x="1288" w:y="725"/>
              <w:jc w:val="center"/>
              <w:rPr>
                <w:b/>
                <w:bCs/>
                <w:sz w:val="24"/>
                <w:szCs w:val="24"/>
              </w:rPr>
            </w:pPr>
            <w:r w:rsidRPr="00606C51">
              <w:rPr>
                <w:b/>
                <w:bCs/>
                <w:color w:val="000000"/>
                <w:sz w:val="24"/>
                <w:szCs w:val="24"/>
              </w:rPr>
              <w:t>11. Другие материальные средства</w:t>
            </w:r>
          </w:p>
        </w:tc>
      </w:tr>
      <w:tr w:rsidR="00E66D57" w:rsidRPr="00606C51" w:rsidTr="00031901">
        <w:trPr>
          <w:trHeight w:hRule="exact" w:val="35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66D57" w:rsidRPr="00606C51" w:rsidRDefault="00E66D57" w:rsidP="00031901">
            <w:pPr>
              <w:pStyle w:val="a5"/>
              <w:framePr w:w="9384" w:h="14600" w:wrap="none" w:vAnchor="page" w:hAnchor="page" w:x="1288" w:y="725"/>
              <w:ind w:left="320"/>
              <w:rPr>
                <w:sz w:val="24"/>
                <w:szCs w:val="24"/>
              </w:rPr>
            </w:pPr>
            <w:r w:rsidRPr="00606C5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66D57" w:rsidRPr="00606C51" w:rsidRDefault="00E66D57" w:rsidP="00031901">
            <w:pPr>
              <w:pStyle w:val="a5"/>
              <w:framePr w:w="9384" w:h="14600" w:wrap="none" w:vAnchor="page" w:hAnchor="page" w:x="1288" w:y="725"/>
              <w:rPr>
                <w:sz w:val="24"/>
                <w:szCs w:val="24"/>
              </w:rPr>
            </w:pPr>
            <w:r w:rsidRPr="00606C51">
              <w:rPr>
                <w:color w:val="000000"/>
                <w:sz w:val="24"/>
                <w:szCs w:val="24"/>
              </w:rPr>
              <w:t>Топор плотницкий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66D57" w:rsidRPr="00606C51" w:rsidRDefault="00E66D57" w:rsidP="00031901">
            <w:pPr>
              <w:pStyle w:val="a5"/>
              <w:framePr w:w="9384" w:h="14600" w:wrap="none" w:vAnchor="page" w:hAnchor="page" w:x="1288" w:y="725"/>
              <w:jc w:val="center"/>
              <w:rPr>
                <w:sz w:val="24"/>
                <w:szCs w:val="24"/>
              </w:rPr>
            </w:pPr>
            <w:r w:rsidRPr="00606C51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D57" w:rsidRPr="00606C51" w:rsidRDefault="00E66D57" w:rsidP="00031901">
            <w:pPr>
              <w:pStyle w:val="a5"/>
              <w:framePr w:w="9384" w:h="14600" w:wrap="none" w:vAnchor="page" w:hAnchor="page" w:x="1288" w:y="725"/>
              <w:jc w:val="center"/>
              <w:rPr>
                <w:sz w:val="24"/>
                <w:szCs w:val="24"/>
              </w:rPr>
            </w:pPr>
            <w:r w:rsidRPr="00606C51">
              <w:rPr>
                <w:color w:val="000000"/>
                <w:sz w:val="24"/>
                <w:szCs w:val="24"/>
              </w:rPr>
              <w:t>2</w:t>
            </w:r>
          </w:p>
        </w:tc>
      </w:tr>
    </w:tbl>
    <w:p w:rsidR="00E66D57" w:rsidRPr="00606C51" w:rsidRDefault="00E66D57" w:rsidP="00E66D57">
      <w:pPr>
        <w:rPr>
          <w:rFonts w:ascii="Times New Roman" w:hAnsi="Times New Roman" w:cs="Times New Roman"/>
        </w:rPr>
        <w:sectPr w:rsidR="00E66D57" w:rsidRPr="00606C51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66D57" w:rsidRPr="00606C51" w:rsidRDefault="00E66D57" w:rsidP="00E66D57">
      <w:pPr>
        <w:pStyle w:val="27"/>
        <w:framePr w:wrap="none" w:vAnchor="page" w:hAnchor="page" w:x="10513" w:y="735"/>
        <w:shd w:val="clear" w:color="auto" w:fill="auto"/>
        <w:spacing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606C51">
        <w:rPr>
          <w:rStyle w:val="26"/>
          <w:rFonts w:ascii="Times New Roman" w:hAnsi="Times New Roman" w:cs="Times New Roman"/>
          <w:noProof w:val="0"/>
          <w:color w:val="000000"/>
          <w:sz w:val="24"/>
          <w:szCs w:val="24"/>
        </w:rPr>
        <w:lastRenderedPageBreak/>
        <w:t>9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1"/>
        <w:gridCol w:w="3403"/>
        <w:gridCol w:w="2275"/>
        <w:gridCol w:w="2971"/>
      </w:tblGrid>
      <w:tr w:rsidR="00E66D57" w:rsidRPr="00606C51" w:rsidTr="00031901">
        <w:trPr>
          <w:trHeight w:hRule="exact" w:val="35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6D57" w:rsidRPr="00606C51" w:rsidRDefault="00E66D57" w:rsidP="00031901">
            <w:pPr>
              <w:pStyle w:val="a5"/>
              <w:framePr w:w="9350" w:h="2376" w:wrap="none" w:vAnchor="page" w:hAnchor="page" w:x="1292" w:y="1421"/>
              <w:ind w:left="300"/>
              <w:rPr>
                <w:sz w:val="24"/>
                <w:szCs w:val="24"/>
              </w:rPr>
            </w:pPr>
            <w:r w:rsidRPr="00606C5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6D57" w:rsidRPr="00606C51" w:rsidRDefault="00E66D57" w:rsidP="00031901">
            <w:pPr>
              <w:pStyle w:val="a5"/>
              <w:framePr w:w="9350" w:h="2376" w:wrap="none" w:vAnchor="page" w:hAnchor="page" w:x="1292" w:y="1421"/>
              <w:jc w:val="center"/>
              <w:rPr>
                <w:sz w:val="24"/>
                <w:szCs w:val="24"/>
              </w:rPr>
            </w:pPr>
            <w:r w:rsidRPr="00606C5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6D57" w:rsidRPr="00606C51" w:rsidRDefault="00E66D57" w:rsidP="00031901">
            <w:pPr>
              <w:pStyle w:val="a5"/>
              <w:framePr w:w="9350" w:h="2376" w:wrap="none" w:vAnchor="page" w:hAnchor="page" w:x="1292" w:y="1421"/>
              <w:jc w:val="center"/>
              <w:rPr>
                <w:sz w:val="24"/>
                <w:szCs w:val="24"/>
              </w:rPr>
            </w:pPr>
            <w:r w:rsidRPr="00606C5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66D57" w:rsidRPr="00606C51" w:rsidRDefault="00E66D57" w:rsidP="00031901">
            <w:pPr>
              <w:pStyle w:val="a5"/>
              <w:framePr w:w="9350" w:h="2376" w:wrap="none" w:vAnchor="page" w:hAnchor="page" w:x="1292" w:y="1421"/>
              <w:jc w:val="center"/>
              <w:rPr>
                <w:sz w:val="24"/>
                <w:szCs w:val="24"/>
              </w:rPr>
            </w:pPr>
            <w:r w:rsidRPr="00606C51">
              <w:rPr>
                <w:color w:val="000000"/>
                <w:sz w:val="24"/>
                <w:szCs w:val="24"/>
              </w:rPr>
              <w:t>4</w:t>
            </w:r>
          </w:p>
        </w:tc>
      </w:tr>
      <w:tr w:rsidR="00E66D57" w:rsidRPr="00606C51" w:rsidTr="00031901">
        <w:trPr>
          <w:trHeight w:hRule="exact" w:val="33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6D57" w:rsidRPr="00606C51" w:rsidRDefault="00E66D57" w:rsidP="00031901">
            <w:pPr>
              <w:pStyle w:val="a5"/>
              <w:framePr w:w="9350" w:h="2376" w:wrap="none" w:vAnchor="page" w:hAnchor="page" w:x="1292" w:y="1421"/>
              <w:ind w:left="300"/>
              <w:rPr>
                <w:sz w:val="24"/>
                <w:szCs w:val="24"/>
              </w:rPr>
            </w:pPr>
            <w:r w:rsidRPr="00606C5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6D57" w:rsidRPr="00606C51" w:rsidRDefault="00E66D57" w:rsidP="00031901">
            <w:pPr>
              <w:pStyle w:val="a5"/>
              <w:framePr w:w="9350" w:h="2376" w:wrap="none" w:vAnchor="page" w:hAnchor="page" w:x="1292" w:y="1421"/>
              <w:ind w:left="120"/>
              <w:rPr>
                <w:sz w:val="24"/>
                <w:szCs w:val="24"/>
              </w:rPr>
            </w:pPr>
            <w:r w:rsidRPr="00606C51">
              <w:rPr>
                <w:color w:val="000000"/>
                <w:sz w:val="24"/>
                <w:szCs w:val="24"/>
              </w:rPr>
              <w:t>Топор-колун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6D57" w:rsidRPr="00606C51" w:rsidRDefault="00E66D57" w:rsidP="00031901">
            <w:pPr>
              <w:pStyle w:val="a5"/>
              <w:framePr w:w="9350" w:h="2376" w:wrap="none" w:vAnchor="page" w:hAnchor="page" w:x="1292" w:y="1421"/>
              <w:jc w:val="center"/>
              <w:rPr>
                <w:sz w:val="24"/>
                <w:szCs w:val="24"/>
              </w:rPr>
            </w:pPr>
            <w:r w:rsidRPr="00606C51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66D57" w:rsidRPr="00606C51" w:rsidRDefault="00E66D57" w:rsidP="00031901">
            <w:pPr>
              <w:pStyle w:val="a5"/>
              <w:framePr w:w="9350" w:h="2376" w:wrap="none" w:vAnchor="page" w:hAnchor="page" w:x="1292" w:y="1421"/>
              <w:jc w:val="center"/>
              <w:rPr>
                <w:sz w:val="24"/>
                <w:szCs w:val="24"/>
              </w:rPr>
            </w:pPr>
            <w:r w:rsidRPr="00606C51">
              <w:rPr>
                <w:color w:val="000000"/>
                <w:sz w:val="24"/>
                <w:szCs w:val="24"/>
              </w:rPr>
              <w:t>2</w:t>
            </w:r>
          </w:p>
        </w:tc>
      </w:tr>
      <w:tr w:rsidR="00E66D57" w:rsidRPr="00606C51" w:rsidTr="00031901">
        <w:trPr>
          <w:trHeight w:hRule="exact" w:val="34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6D57" w:rsidRPr="00606C51" w:rsidRDefault="00E66D57" w:rsidP="00031901">
            <w:pPr>
              <w:pStyle w:val="a5"/>
              <w:framePr w:w="9350" w:h="2376" w:wrap="none" w:vAnchor="page" w:hAnchor="page" w:x="1292" w:y="1421"/>
              <w:ind w:left="300"/>
              <w:rPr>
                <w:sz w:val="24"/>
                <w:szCs w:val="24"/>
              </w:rPr>
            </w:pPr>
            <w:r w:rsidRPr="00606C5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6D57" w:rsidRPr="00606C51" w:rsidRDefault="00E66D57" w:rsidP="00031901">
            <w:pPr>
              <w:pStyle w:val="a5"/>
              <w:framePr w:w="9350" w:h="2376" w:wrap="none" w:vAnchor="page" w:hAnchor="page" w:x="1292" w:y="1421"/>
              <w:ind w:left="120"/>
              <w:rPr>
                <w:sz w:val="24"/>
                <w:szCs w:val="24"/>
              </w:rPr>
            </w:pPr>
            <w:r w:rsidRPr="00606C51">
              <w:rPr>
                <w:color w:val="000000"/>
                <w:sz w:val="24"/>
                <w:szCs w:val="24"/>
              </w:rPr>
              <w:t>Лом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6D57" w:rsidRPr="00606C51" w:rsidRDefault="00E66D57" w:rsidP="00031901">
            <w:pPr>
              <w:pStyle w:val="a5"/>
              <w:framePr w:w="9350" w:h="2376" w:wrap="none" w:vAnchor="page" w:hAnchor="page" w:x="1292" w:y="1421"/>
              <w:jc w:val="center"/>
              <w:rPr>
                <w:sz w:val="24"/>
                <w:szCs w:val="24"/>
              </w:rPr>
            </w:pPr>
            <w:r w:rsidRPr="00606C51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66D57" w:rsidRPr="00606C51" w:rsidRDefault="00E66D57" w:rsidP="00031901">
            <w:pPr>
              <w:pStyle w:val="a5"/>
              <w:framePr w:w="9350" w:h="2376" w:wrap="none" w:vAnchor="page" w:hAnchor="page" w:x="1292" w:y="1421"/>
              <w:jc w:val="center"/>
              <w:rPr>
                <w:sz w:val="24"/>
                <w:szCs w:val="24"/>
              </w:rPr>
            </w:pPr>
            <w:r w:rsidRPr="00606C51">
              <w:rPr>
                <w:color w:val="000000"/>
                <w:sz w:val="24"/>
                <w:szCs w:val="24"/>
              </w:rPr>
              <w:t>2</w:t>
            </w:r>
          </w:p>
        </w:tc>
      </w:tr>
      <w:tr w:rsidR="00E66D57" w:rsidRPr="00606C51" w:rsidTr="00031901">
        <w:trPr>
          <w:trHeight w:hRule="exact" w:val="34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6D57" w:rsidRPr="00606C51" w:rsidRDefault="00E66D57" w:rsidP="00031901">
            <w:pPr>
              <w:pStyle w:val="a5"/>
              <w:framePr w:w="9350" w:h="2376" w:wrap="none" w:vAnchor="page" w:hAnchor="page" w:x="1292" w:y="1421"/>
              <w:ind w:left="300"/>
              <w:rPr>
                <w:sz w:val="24"/>
                <w:szCs w:val="24"/>
              </w:rPr>
            </w:pPr>
            <w:r w:rsidRPr="00606C5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6D57" w:rsidRPr="00606C51" w:rsidRDefault="00E66D57" w:rsidP="00031901">
            <w:pPr>
              <w:pStyle w:val="a5"/>
              <w:framePr w:w="9350" w:h="2376" w:wrap="none" w:vAnchor="page" w:hAnchor="page" w:x="1292" w:y="1421"/>
              <w:ind w:left="120"/>
              <w:rPr>
                <w:sz w:val="24"/>
                <w:szCs w:val="24"/>
              </w:rPr>
            </w:pPr>
            <w:r w:rsidRPr="00606C51">
              <w:rPr>
                <w:color w:val="000000"/>
                <w:sz w:val="24"/>
                <w:szCs w:val="24"/>
              </w:rPr>
              <w:t>Бензопила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6D57" w:rsidRPr="00606C51" w:rsidRDefault="00E66D57" w:rsidP="00031901">
            <w:pPr>
              <w:pStyle w:val="a5"/>
              <w:framePr w:w="9350" w:h="2376" w:wrap="none" w:vAnchor="page" w:hAnchor="page" w:x="1292" w:y="1421"/>
              <w:jc w:val="center"/>
              <w:rPr>
                <w:sz w:val="24"/>
                <w:szCs w:val="24"/>
              </w:rPr>
            </w:pPr>
            <w:r w:rsidRPr="00606C51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66D57" w:rsidRPr="00606C51" w:rsidRDefault="00E66D57" w:rsidP="00031901">
            <w:pPr>
              <w:pStyle w:val="a5"/>
              <w:framePr w:w="9350" w:h="2376" w:wrap="none" w:vAnchor="page" w:hAnchor="page" w:x="1292" w:y="1421"/>
              <w:jc w:val="center"/>
              <w:rPr>
                <w:sz w:val="24"/>
                <w:szCs w:val="24"/>
              </w:rPr>
            </w:pPr>
            <w:r w:rsidRPr="00606C51">
              <w:rPr>
                <w:color w:val="000000"/>
                <w:sz w:val="24"/>
                <w:szCs w:val="24"/>
              </w:rPr>
              <w:t>1</w:t>
            </w:r>
          </w:p>
        </w:tc>
      </w:tr>
      <w:tr w:rsidR="00E66D57" w:rsidRPr="00606C51" w:rsidTr="00031901">
        <w:trPr>
          <w:trHeight w:hRule="exact" w:val="33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6D57" w:rsidRPr="00606C51" w:rsidRDefault="00E66D57" w:rsidP="00031901">
            <w:pPr>
              <w:pStyle w:val="a5"/>
              <w:framePr w:w="9350" w:h="2376" w:wrap="none" w:vAnchor="page" w:hAnchor="page" w:x="1292" w:y="1421"/>
              <w:ind w:left="300"/>
              <w:rPr>
                <w:sz w:val="24"/>
                <w:szCs w:val="24"/>
              </w:rPr>
            </w:pPr>
            <w:r w:rsidRPr="00606C5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6D57" w:rsidRPr="00606C51" w:rsidRDefault="00E66D57" w:rsidP="00031901">
            <w:pPr>
              <w:pStyle w:val="a5"/>
              <w:framePr w:w="9350" w:h="2376" w:wrap="none" w:vAnchor="page" w:hAnchor="page" w:x="1292" w:y="1421"/>
              <w:ind w:left="120"/>
              <w:rPr>
                <w:sz w:val="24"/>
                <w:szCs w:val="24"/>
              </w:rPr>
            </w:pPr>
            <w:r w:rsidRPr="00606C51">
              <w:rPr>
                <w:color w:val="000000"/>
                <w:sz w:val="24"/>
                <w:szCs w:val="24"/>
              </w:rPr>
              <w:t>Агрегат сварочный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6D57" w:rsidRPr="00606C51" w:rsidRDefault="00E66D57" w:rsidP="00031901">
            <w:pPr>
              <w:pStyle w:val="a5"/>
              <w:framePr w:w="9350" w:h="2376" w:wrap="none" w:vAnchor="page" w:hAnchor="page" w:x="1292" w:y="1421"/>
              <w:jc w:val="center"/>
              <w:rPr>
                <w:sz w:val="24"/>
                <w:szCs w:val="24"/>
              </w:rPr>
            </w:pPr>
            <w:r w:rsidRPr="00606C51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66D57" w:rsidRPr="00606C51" w:rsidRDefault="00E66D57" w:rsidP="00031901">
            <w:pPr>
              <w:pStyle w:val="a5"/>
              <w:framePr w:w="9350" w:h="2376" w:wrap="none" w:vAnchor="page" w:hAnchor="page" w:x="1292" w:y="1421"/>
              <w:jc w:val="center"/>
              <w:rPr>
                <w:sz w:val="24"/>
                <w:szCs w:val="24"/>
              </w:rPr>
            </w:pPr>
            <w:r w:rsidRPr="00606C51">
              <w:rPr>
                <w:color w:val="000000"/>
                <w:sz w:val="24"/>
                <w:szCs w:val="24"/>
              </w:rPr>
              <w:t>1</w:t>
            </w:r>
          </w:p>
        </w:tc>
      </w:tr>
      <w:tr w:rsidR="00E66D57" w:rsidRPr="00606C51" w:rsidTr="00031901">
        <w:trPr>
          <w:trHeight w:hRule="exact" w:val="33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6D57" w:rsidRPr="00606C51" w:rsidRDefault="00E66D57" w:rsidP="00031901">
            <w:pPr>
              <w:pStyle w:val="a5"/>
              <w:framePr w:w="9350" w:h="2376" w:wrap="none" w:vAnchor="page" w:hAnchor="page" w:x="1292" w:y="1421"/>
              <w:ind w:left="300"/>
              <w:rPr>
                <w:sz w:val="24"/>
                <w:szCs w:val="24"/>
              </w:rPr>
            </w:pPr>
            <w:r w:rsidRPr="00606C5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6D57" w:rsidRPr="00606C51" w:rsidRDefault="00E66D57" w:rsidP="00031901">
            <w:pPr>
              <w:pStyle w:val="a5"/>
              <w:framePr w:w="9350" w:h="2376" w:wrap="none" w:vAnchor="page" w:hAnchor="page" w:x="1292" w:y="1421"/>
              <w:ind w:left="120"/>
              <w:rPr>
                <w:sz w:val="24"/>
                <w:szCs w:val="24"/>
              </w:rPr>
            </w:pPr>
            <w:r w:rsidRPr="00606C51">
              <w:rPr>
                <w:color w:val="000000"/>
                <w:sz w:val="24"/>
                <w:szCs w:val="24"/>
              </w:rPr>
              <w:t>Печь отопительная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6D57" w:rsidRPr="00606C51" w:rsidRDefault="00E66D57" w:rsidP="00031901">
            <w:pPr>
              <w:pStyle w:val="a5"/>
              <w:framePr w:w="9350" w:h="2376" w:wrap="none" w:vAnchor="page" w:hAnchor="page" w:x="1292" w:y="1421"/>
              <w:jc w:val="center"/>
              <w:rPr>
                <w:sz w:val="24"/>
                <w:szCs w:val="24"/>
              </w:rPr>
            </w:pPr>
            <w:r w:rsidRPr="00606C51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66D57" w:rsidRPr="00606C51" w:rsidRDefault="00E66D57" w:rsidP="00031901">
            <w:pPr>
              <w:pStyle w:val="a5"/>
              <w:framePr w:w="9350" w:h="2376" w:wrap="none" w:vAnchor="page" w:hAnchor="page" w:x="1292" w:y="1421"/>
              <w:jc w:val="center"/>
              <w:rPr>
                <w:sz w:val="24"/>
                <w:szCs w:val="24"/>
              </w:rPr>
            </w:pPr>
            <w:r w:rsidRPr="00606C51">
              <w:rPr>
                <w:color w:val="000000"/>
                <w:sz w:val="24"/>
                <w:szCs w:val="24"/>
              </w:rPr>
              <w:t>1</w:t>
            </w:r>
          </w:p>
        </w:tc>
      </w:tr>
      <w:tr w:rsidR="00E66D57" w:rsidRPr="00606C51" w:rsidTr="00031901">
        <w:trPr>
          <w:trHeight w:hRule="exact" w:val="34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66D57" w:rsidRPr="00606C51" w:rsidRDefault="00E66D57" w:rsidP="00031901">
            <w:pPr>
              <w:pStyle w:val="a5"/>
              <w:framePr w:w="9350" w:h="2376" w:wrap="none" w:vAnchor="page" w:hAnchor="page" w:x="1292" w:y="1421"/>
              <w:ind w:left="300"/>
              <w:rPr>
                <w:sz w:val="24"/>
                <w:szCs w:val="24"/>
              </w:rPr>
            </w:pPr>
            <w:r w:rsidRPr="00606C5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66D57" w:rsidRPr="00606C51" w:rsidRDefault="00E66D57" w:rsidP="00031901">
            <w:pPr>
              <w:pStyle w:val="a5"/>
              <w:framePr w:w="9350" w:h="2376" w:wrap="none" w:vAnchor="page" w:hAnchor="page" w:x="1292" w:y="1421"/>
              <w:ind w:left="120"/>
              <w:rPr>
                <w:sz w:val="24"/>
                <w:szCs w:val="24"/>
              </w:rPr>
            </w:pPr>
            <w:r w:rsidRPr="00606C51">
              <w:rPr>
                <w:color w:val="000000"/>
                <w:sz w:val="24"/>
                <w:szCs w:val="24"/>
              </w:rPr>
              <w:t>Лампы керосиновые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66D57" w:rsidRPr="00606C51" w:rsidRDefault="00E66D57" w:rsidP="00031901">
            <w:pPr>
              <w:pStyle w:val="a5"/>
              <w:framePr w:w="9350" w:h="2376" w:wrap="none" w:vAnchor="page" w:hAnchor="page" w:x="1292" w:y="1421"/>
              <w:jc w:val="center"/>
              <w:rPr>
                <w:sz w:val="24"/>
                <w:szCs w:val="24"/>
              </w:rPr>
            </w:pPr>
            <w:r w:rsidRPr="00606C51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D57" w:rsidRPr="00606C51" w:rsidRDefault="00E66D57" w:rsidP="00031901">
            <w:pPr>
              <w:pStyle w:val="a5"/>
              <w:framePr w:w="9350" w:h="2376" w:wrap="none" w:vAnchor="page" w:hAnchor="page" w:x="1292" w:y="1421"/>
              <w:jc w:val="center"/>
              <w:rPr>
                <w:sz w:val="24"/>
                <w:szCs w:val="24"/>
              </w:rPr>
            </w:pPr>
            <w:r w:rsidRPr="00606C51">
              <w:rPr>
                <w:color w:val="000000"/>
                <w:sz w:val="24"/>
                <w:szCs w:val="24"/>
              </w:rPr>
              <w:t>5</w:t>
            </w:r>
          </w:p>
        </w:tc>
      </w:tr>
    </w:tbl>
    <w:p w:rsidR="00E66D57" w:rsidRPr="00606C51" w:rsidRDefault="00E66D57" w:rsidP="00E66D57">
      <w:pPr>
        <w:rPr>
          <w:rFonts w:ascii="Times New Roman" w:hAnsi="Times New Roman" w:cs="Times New Roman"/>
        </w:rPr>
      </w:pPr>
    </w:p>
    <w:p w:rsidR="00E66D57" w:rsidRPr="00606C51" w:rsidRDefault="00E66D57" w:rsidP="00E66D57">
      <w:pPr>
        <w:rPr>
          <w:rFonts w:ascii="Times New Roman" w:hAnsi="Times New Roman" w:cs="Times New Roman"/>
        </w:rPr>
      </w:pPr>
    </w:p>
    <w:p w:rsidR="00E66D57" w:rsidRPr="00606C51" w:rsidRDefault="00E66D57" w:rsidP="00E66D57">
      <w:pPr>
        <w:rPr>
          <w:rFonts w:ascii="Times New Roman" w:hAnsi="Times New Roman" w:cs="Times New Roman"/>
        </w:rPr>
      </w:pPr>
    </w:p>
    <w:p w:rsidR="00E66D57" w:rsidRPr="00606C51" w:rsidRDefault="00E66D57" w:rsidP="00E66D57">
      <w:pPr>
        <w:rPr>
          <w:rFonts w:ascii="Times New Roman" w:hAnsi="Times New Roman" w:cs="Times New Roman"/>
        </w:rPr>
      </w:pPr>
    </w:p>
    <w:p w:rsidR="00E66D57" w:rsidRPr="00606C51" w:rsidRDefault="00E66D57" w:rsidP="00E66D57">
      <w:pPr>
        <w:rPr>
          <w:rFonts w:ascii="Times New Roman" w:hAnsi="Times New Roman" w:cs="Times New Roman"/>
        </w:rPr>
      </w:pPr>
    </w:p>
    <w:p w:rsidR="00E66D57" w:rsidRPr="00606C51" w:rsidRDefault="00E66D57" w:rsidP="00E66D57">
      <w:pPr>
        <w:rPr>
          <w:rFonts w:ascii="Times New Roman" w:hAnsi="Times New Roman" w:cs="Times New Roman"/>
        </w:rPr>
      </w:pPr>
    </w:p>
    <w:p w:rsidR="00E66D57" w:rsidRPr="00606C51" w:rsidRDefault="00E66D57" w:rsidP="00E66D57">
      <w:pPr>
        <w:rPr>
          <w:rFonts w:ascii="Times New Roman" w:hAnsi="Times New Roman" w:cs="Times New Roman"/>
        </w:rPr>
      </w:pPr>
    </w:p>
    <w:p w:rsidR="00E66D57" w:rsidRPr="00606C51" w:rsidRDefault="00E66D57" w:rsidP="00E66D57">
      <w:pPr>
        <w:rPr>
          <w:rFonts w:ascii="Times New Roman" w:hAnsi="Times New Roman" w:cs="Times New Roman"/>
        </w:rPr>
      </w:pPr>
    </w:p>
    <w:p w:rsidR="00E66D57" w:rsidRPr="00606C51" w:rsidRDefault="00E66D57" w:rsidP="00E66D57">
      <w:pPr>
        <w:rPr>
          <w:rFonts w:ascii="Times New Roman" w:hAnsi="Times New Roman" w:cs="Times New Roman"/>
        </w:rPr>
      </w:pPr>
    </w:p>
    <w:p w:rsidR="00E66D57" w:rsidRPr="00606C51" w:rsidRDefault="00E66D57" w:rsidP="00E66D57">
      <w:pPr>
        <w:spacing w:before="100" w:beforeAutospacing="1"/>
        <w:jc w:val="center"/>
        <w:rPr>
          <w:rFonts w:ascii="Times New Roman" w:hAnsi="Times New Roman" w:cs="Times New Roman"/>
          <w:b/>
          <w:bCs/>
        </w:rPr>
      </w:pPr>
      <w:r w:rsidRPr="00606C51">
        <w:rPr>
          <w:rFonts w:ascii="Times New Roman" w:hAnsi="Times New Roman" w:cs="Times New Roman"/>
          <w:b/>
          <w:bCs/>
        </w:rPr>
        <w:t>НОМЕНКЛАТУРА ЗАПАСОВ СРЕДСТВ</w:t>
      </w:r>
    </w:p>
    <w:p w:rsidR="00E66D57" w:rsidRPr="00606C51" w:rsidRDefault="00E66D57" w:rsidP="00E66D57">
      <w:pPr>
        <w:spacing w:before="100" w:beforeAutospacing="1"/>
        <w:jc w:val="center"/>
        <w:rPr>
          <w:rFonts w:ascii="Times New Roman" w:hAnsi="Times New Roman" w:cs="Times New Roman"/>
          <w:b/>
          <w:bCs/>
        </w:rPr>
      </w:pPr>
      <w:r w:rsidRPr="00606C51">
        <w:rPr>
          <w:rFonts w:ascii="Times New Roman" w:hAnsi="Times New Roman" w:cs="Times New Roman"/>
          <w:b/>
          <w:bCs/>
        </w:rPr>
        <w:t xml:space="preserve"> ЗАЩИТЫ НАСЕЛЕНИЯ В </w:t>
      </w:r>
      <w:r w:rsidR="00472FAB" w:rsidRPr="00606C51">
        <w:rPr>
          <w:rFonts w:ascii="Times New Roman" w:hAnsi="Times New Roman" w:cs="Times New Roman"/>
          <w:b/>
          <w:bCs/>
        </w:rPr>
        <w:t>МЕСТАХ</w:t>
      </w:r>
      <w:r w:rsidRPr="00606C51">
        <w:rPr>
          <w:rFonts w:ascii="Times New Roman" w:hAnsi="Times New Roman" w:cs="Times New Roman"/>
          <w:b/>
          <w:bCs/>
        </w:rPr>
        <w:t xml:space="preserve"> ЗАТОПЛЕНИЯ</w:t>
      </w:r>
    </w:p>
    <w:tbl>
      <w:tblPr>
        <w:tblW w:w="9526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563"/>
        <w:gridCol w:w="5166"/>
        <w:gridCol w:w="1987"/>
        <w:gridCol w:w="1810"/>
      </w:tblGrid>
      <w:tr w:rsidR="00E66D57" w:rsidRPr="00606C51" w:rsidTr="00031901">
        <w:trPr>
          <w:trHeight w:val="195"/>
          <w:tblCellSpacing w:w="0" w:type="dxa"/>
        </w:trPr>
        <w:tc>
          <w:tcPr>
            <w:tcW w:w="56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 w:line="195" w:lineRule="atLeast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N </w:t>
            </w:r>
            <w:r w:rsidRPr="00606C51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51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 w:line="195" w:lineRule="atLeast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 xml:space="preserve">Наименование материальных средств </w:t>
            </w:r>
          </w:p>
        </w:tc>
        <w:tc>
          <w:tcPr>
            <w:tcW w:w="19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 w:line="195" w:lineRule="atLeast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 xml:space="preserve">Единица </w:t>
            </w:r>
            <w:r w:rsidRPr="00606C51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1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 w:line="195" w:lineRule="atLeast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 xml:space="preserve">Количество </w:t>
            </w:r>
            <w:r w:rsidRPr="00606C51">
              <w:rPr>
                <w:rFonts w:ascii="Times New Roman" w:hAnsi="Times New Roman" w:cs="Times New Roman"/>
              </w:rPr>
              <w:br/>
              <w:t xml:space="preserve">(норматив) </w:t>
            </w:r>
          </w:p>
        </w:tc>
      </w:tr>
      <w:tr w:rsidR="00E66D57" w:rsidRPr="00606C51" w:rsidTr="00031901">
        <w:trPr>
          <w:trHeight w:val="90"/>
          <w:tblCellSpacing w:w="0" w:type="dxa"/>
        </w:trPr>
        <w:tc>
          <w:tcPr>
            <w:tcW w:w="56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 w:line="90" w:lineRule="atLeast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51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 w:line="90" w:lineRule="atLeast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19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 w:line="90" w:lineRule="atLeast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1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 w:line="90" w:lineRule="atLeast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 xml:space="preserve">4 </w:t>
            </w:r>
          </w:p>
        </w:tc>
      </w:tr>
      <w:tr w:rsidR="00E66D57" w:rsidRPr="00606C51" w:rsidTr="00031901">
        <w:trPr>
          <w:trHeight w:val="90"/>
          <w:tblCellSpacing w:w="0" w:type="dxa"/>
        </w:trPr>
        <w:tc>
          <w:tcPr>
            <w:tcW w:w="56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 w:line="90" w:lineRule="atLeast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51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 w:line="90" w:lineRule="atLeast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 xml:space="preserve">Надувные лодки </w:t>
            </w:r>
          </w:p>
        </w:tc>
        <w:tc>
          <w:tcPr>
            <w:tcW w:w="19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10</w:t>
            </w:r>
          </w:p>
        </w:tc>
      </w:tr>
      <w:tr w:rsidR="00E66D57" w:rsidRPr="00606C51" w:rsidTr="00031901">
        <w:trPr>
          <w:trHeight w:val="90"/>
          <w:tblCellSpacing w:w="0" w:type="dxa"/>
        </w:trPr>
        <w:tc>
          <w:tcPr>
            <w:tcW w:w="56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 w:line="90" w:lineRule="atLeast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51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 w:line="90" w:lineRule="atLeast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 xml:space="preserve">Шлюпки спасательные </w:t>
            </w:r>
          </w:p>
        </w:tc>
        <w:tc>
          <w:tcPr>
            <w:tcW w:w="19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2</w:t>
            </w:r>
          </w:p>
        </w:tc>
      </w:tr>
      <w:tr w:rsidR="00E66D57" w:rsidRPr="00606C51" w:rsidTr="00031901">
        <w:trPr>
          <w:trHeight w:val="90"/>
          <w:tblCellSpacing w:w="0" w:type="dxa"/>
        </w:trPr>
        <w:tc>
          <w:tcPr>
            <w:tcW w:w="56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 w:line="90" w:lineRule="atLeast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51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 w:line="90" w:lineRule="atLeast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 xml:space="preserve">Моторы лодочные подвесные </w:t>
            </w:r>
          </w:p>
        </w:tc>
        <w:tc>
          <w:tcPr>
            <w:tcW w:w="19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3</w:t>
            </w:r>
          </w:p>
        </w:tc>
      </w:tr>
      <w:tr w:rsidR="00E66D57" w:rsidRPr="00606C51" w:rsidTr="00031901">
        <w:trPr>
          <w:trHeight w:val="210"/>
          <w:tblCellSpacing w:w="0" w:type="dxa"/>
        </w:trPr>
        <w:tc>
          <w:tcPr>
            <w:tcW w:w="56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 w:line="210" w:lineRule="atLeast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51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 w:line="210" w:lineRule="atLeast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 xml:space="preserve">Легкое водолазное снаряжение типа </w:t>
            </w:r>
            <w:r w:rsidRPr="00606C51">
              <w:rPr>
                <w:rFonts w:ascii="Times New Roman" w:hAnsi="Times New Roman" w:cs="Times New Roman"/>
              </w:rPr>
              <w:br/>
              <w:t xml:space="preserve">ИТ-1, ИПСА </w:t>
            </w:r>
          </w:p>
        </w:tc>
        <w:tc>
          <w:tcPr>
            <w:tcW w:w="19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1</w:t>
            </w:r>
          </w:p>
        </w:tc>
      </w:tr>
      <w:tr w:rsidR="00E66D57" w:rsidRPr="00606C51" w:rsidTr="00031901">
        <w:trPr>
          <w:trHeight w:val="90"/>
          <w:tblCellSpacing w:w="0" w:type="dxa"/>
        </w:trPr>
        <w:tc>
          <w:tcPr>
            <w:tcW w:w="56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 w:line="90" w:lineRule="atLeast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 w:line="90" w:lineRule="atLeast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 xml:space="preserve">Пакеты перевязочные медицинские </w:t>
            </w:r>
          </w:p>
        </w:tc>
        <w:tc>
          <w:tcPr>
            <w:tcW w:w="19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5</w:t>
            </w:r>
          </w:p>
        </w:tc>
      </w:tr>
      <w:tr w:rsidR="00E66D57" w:rsidRPr="00606C51" w:rsidTr="00031901">
        <w:trPr>
          <w:trHeight w:val="90"/>
          <w:tblCellSpacing w:w="0" w:type="dxa"/>
        </w:trPr>
        <w:tc>
          <w:tcPr>
            <w:tcW w:w="56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 w:line="90" w:lineRule="atLeast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 w:line="90" w:lineRule="atLeast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 xml:space="preserve">Аптечки индивидуальные </w:t>
            </w:r>
          </w:p>
        </w:tc>
        <w:tc>
          <w:tcPr>
            <w:tcW w:w="19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5</w:t>
            </w:r>
          </w:p>
        </w:tc>
      </w:tr>
      <w:tr w:rsidR="00E66D57" w:rsidRPr="00606C51" w:rsidTr="00031901">
        <w:trPr>
          <w:trHeight w:val="90"/>
          <w:tblCellSpacing w:w="0" w:type="dxa"/>
        </w:trPr>
        <w:tc>
          <w:tcPr>
            <w:tcW w:w="56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 w:line="90" w:lineRule="atLeast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 w:line="90" w:lineRule="atLeast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 xml:space="preserve">Сумки санитарные </w:t>
            </w:r>
          </w:p>
        </w:tc>
        <w:tc>
          <w:tcPr>
            <w:tcW w:w="19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2</w:t>
            </w:r>
          </w:p>
        </w:tc>
      </w:tr>
      <w:tr w:rsidR="00E66D57" w:rsidRPr="00606C51" w:rsidTr="00031901">
        <w:trPr>
          <w:trHeight w:val="90"/>
          <w:tblCellSpacing w:w="0" w:type="dxa"/>
        </w:trPr>
        <w:tc>
          <w:tcPr>
            <w:tcW w:w="56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 w:line="90" w:lineRule="atLeast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1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 w:line="90" w:lineRule="atLeast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 xml:space="preserve">Носилки санитарные </w:t>
            </w:r>
          </w:p>
        </w:tc>
        <w:tc>
          <w:tcPr>
            <w:tcW w:w="19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2</w:t>
            </w:r>
          </w:p>
        </w:tc>
      </w:tr>
      <w:tr w:rsidR="00E66D57" w:rsidRPr="00606C51" w:rsidTr="00031901">
        <w:trPr>
          <w:trHeight w:val="90"/>
          <w:tblCellSpacing w:w="0" w:type="dxa"/>
        </w:trPr>
        <w:tc>
          <w:tcPr>
            <w:tcW w:w="56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 w:line="90" w:lineRule="atLeast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1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 w:line="90" w:lineRule="atLeast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 xml:space="preserve">Спасательные жилеты </w:t>
            </w:r>
          </w:p>
        </w:tc>
        <w:tc>
          <w:tcPr>
            <w:tcW w:w="19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5</w:t>
            </w:r>
          </w:p>
        </w:tc>
      </w:tr>
      <w:tr w:rsidR="00E66D57" w:rsidRPr="00606C51" w:rsidTr="00031901">
        <w:trPr>
          <w:trHeight w:val="90"/>
          <w:tblCellSpacing w:w="0" w:type="dxa"/>
        </w:trPr>
        <w:tc>
          <w:tcPr>
            <w:tcW w:w="56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 w:line="90" w:lineRule="atLeast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1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 w:line="90" w:lineRule="atLeast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 xml:space="preserve">Спасательные круги </w:t>
            </w:r>
          </w:p>
        </w:tc>
        <w:tc>
          <w:tcPr>
            <w:tcW w:w="19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20</w:t>
            </w:r>
          </w:p>
        </w:tc>
      </w:tr>
      <w:tr w:rsidR="00E66D57" w:rsidRPr="00606C51" w:rsidTr="00031901">
        <w:trPr>
          <w:trHeight w:val="75"/>
          <w:tblCellSpacing w:w="0" w:type="dxa"/>
        </w:trPr>
        <w:tc>
          <w:tcPr>
            <w:tcW w:w="56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 w:line="75" w:lineRule="atLeast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1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 w:line="75" w:lineRule="atLeast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 xml:space="preserve">Спасательные веревки </w:t>
            </w:r>
          </w:p>
        </w:tc>
        <w:tc>
          <w:tcPr>
            <w:tcW w:w="19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10</w:t>
            </w:r>
          </w:p>
        </w:tc>
      </w:tr>
    </w:tbl>
    <w:p w:rsidR="000643B6" w:rsidRPr="00606C51" w:rsidRDefault="000643B6" w:rsidP="00E66D57">
      <w:pPr>
        <w:spacing w:before="100" w:beforeAutospacing="1"/>
        <w:jc w:val="center"/>
        <w:rPr>
          <w:rFonts w:ascii="Times New Roman" w:hAnsi="Times New Roman" w:cs="Times New Roman"/>
          <w:b/>
          <w:bCs/>
        </w:rPr>
      </w:pPr>
    </w:p>
    <w:p w:rsidR="000643B6" w:rsidRPr="00606C51" w:rsidRDefault="000643B6" w:rsidP="00E66D57">
      <w:pPr>
        <w:spacing w:before="100" w:beforeAutospacing="1"/>
        <w:jc w:val="center"/>
        <w:rPr>
          <w:rFonts w:ascii="Times New Roman" w:hAnsi="Times New Roman" w:cs="Times New Roman"/>
          <w:b/>
          <w:bCs/>
        </w:rPr>
      </w:pPr>
    </w:p>
    <w:p w:rsidR="00E66D57" w:rsidRPr="00606C51" w:rsidRDefault="00E66D57" w:rsidP="00E66D57">
      <w:pPr>
        <w:spacing w:before="100" w:beforeAutospacing="1"/>
        <w:jc w:val="center"/>
        <w:rPr>
          <w:rFonts w:ascii="Times New Roman" w:hAnsi="Times New Roman" w:cs="Times New Roman"/>
          <w:lang w:eastAsia="ar-SA"/>
        </w:rPr>
      </w:pPr>
      <w:r w:rsidRPr="00606C51">
        <w:rPr>
          <w:rFonts w:ascii="Times New Roman" w:hAnsi="Times New Roman" w:cs="Times New Roman"/>
          <w:b/>
          <w:bCs/>
        </w:rPr>
        <w:lastRenderedPageBreak/>
        <w:t>Нормы и нормативы  первоочередного жизнеобеспечения населения в чрезвычайных ситуациях</w:t>
      </w:r>
    </w:p>
    <w:p w:rsidR="00E66D57" w:rsidRPr="00606C51" w:rsidRDefault="00E66D57" w:rsidP="00E66D57">
      <w:pPr>
        <w:spacing w:before="100" w:beforeAutospacing="1"/>
        <w:rPr>
          <w:rFonts w:ascii="Times New Roman" w:hAnsi="Times New Roman" w:cs="Times New Roman"/>
        </w:rPr>
      </w:pPr>
      <w:r w:rsidRPr="00606C51">
        <w:rPr>
          <w:rFonts w:ascii="Times New Roman" w:hAnsi="Times New Roman" w:cs="Times New Roman"/>
        </w:rPr>
        <w:t xml:space="preserve">     Таблица 1 Нормы физиологических потребностей в пищевых веществах и энергии  для различных групп населения (в день)                                                                                                                                </w:t>
      </w:r>
    </w:p>
    <w:tbl>
      <w:tblPr>
        <w:tblW w:w="9720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1139"/>
        <w:gridCol w:w="4785"/>
        <w:gridCol w:w="1060"/>
        <w:gridCol w:w="795"/>
        <w:gridCol w:w="795"/>
        <w:gridCol w:w="1146"/>
      </w:tblGrid>
      <w:tr w:rsidR="00E66D57" w:rsidRPr="00606C51" w:rsidTr="00031901">
        <w:trPr>
          <w:tblCellSpacing w:w="0" w:type="dxa"/>
          <w:jc w:val="center"/>
        </w:trPr>
        <w:tc>
          <w:tcPr>
            <w:tcW w:w="91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№ группы</w:t>
            </w:r>
          </w:p>
        </w:tc>
        <w:tc>
          <w:tcPr>
            <w:tcW w:w="4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Категории населения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Энергия, ккал</w:t>
            </w: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Белки, г.</w:t>
            </w: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Жиры, г.</w:t>
            </w: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Углеводы, г.</w:t>
            </w:r>
          </w:p>
        </w:tc>
      </w:tr>
      <w:tr w:rsidR="00E66D57" w:rsidRPr="00606C51" w:rsidTr="00031901">
        <w:trPr>
          <w:tblCellSpacing w:w="0" w:type="dxa"/>
          <w:jc w:val="center"/>
        </w:trPr>
        <w:tc>
          <w:tcPr>
            <w:tcW w:w="91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keepNext/>
              <w:suppressAutoHyphens/>
              <w:overflowPunct w:val="0"/>
              <w:autoSpaceDE w:val="0"/>
              <w:spacing w:before="100" w:beforeAutospacing="1" w:after="119"/>
              <w:ind w:left="902"/>
              <w:jc w:val="right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4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Пострадавшее население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2300</w:t>
            </w: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320</w:t>
            </w:r>
          </w:p>
        </w:tc>
      </w:tr>
      <w:tr w:rsidR="00E66D57" w:rsidRPr="00606C51" w:rsidTr="00031901">
        <w:trPr>
          <w:tblCellSpacing w:w="0" w:type="dxa"/>
          <w:jc w:val="center"/>
        </w:trPr>
        <w:tc>
          <w:tcPr>
            <w:tcW w:w="91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val="en-US" w:eastAsia="ar-SA"/>
              </w:rPr>
            </w:pPr>
            <w:r w:rsidRPr="00606C51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4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Спасатели, рабочие, разбирающие завалы при ведении спасательных работ, хирурги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4200</w:t>
            </w: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570</w:t>
            </w:r>
          </w:p>
        </w:tc>
      </w:tr>
      <w:tr w:rsidR="00E66D57" w:rsidRPr="00606C51" w:rsidTr="00031901">
        <w:trPr>
          <w:tblCellSpacing w:w="0" w:type="dxa"/>
          <w:jc w:val="center"/>
        </w:trPr>
        <w:tc>
          <w:tcPr>
            <w:tcW w:w="91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val="en-US" w:eastAsia="ar-SA"/>
              </w:rPr>
            </w:pPr>
            <w:r w:rsidRPr="00606C51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4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Другие категории участников ликвидации последствий землетрясения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3300</w:t>
            </w: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470</w:t>
            </w:r>
          </w:p>
        </w:tc>
      </w:tr>
    </w:tbl>
    <w:p w:rsidR="00E66D57" w:rsidRPr="00606C51" w:rsidRDefault="00E66D57" w:rsidP="00E66D57">
      <w:pPr>
        <w:spacing w:before="100" w:beforeAutospacing="1"/>
        <w:ind w:firstLine="539"/>
        <w:rPr>
          <w:rFonts w:ascii="Times New Roman" w:hAnsi="Times New Roman" w:cs="Times New Roman"/>
          <w:lang w:eastAsia="ar-SA"/>
        </w:rPr>
      </w:pPr>
      <w:r w:rsidRPr="00606C51">
        <w:rPr>
          <w:rFonts w:ascii="Times New Roman" w:hAnsi="Times New Roman" w:cs="Times New Roman"/>
        </w:rPr>
        <w:t>Таблица 2 Нормы обеспечения продуктами питания пострадавшего в ЧС населения</w:t>
      </w:r>
    </w:p>
    <w:tbl>
      <w:tblPr>
        <w:tblW w:w="9720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788"/>
        <w:gridCol w:w="6568"/>
        <w:gridCol w:w="2364"/>
      </w:tblGrid>
      <w:tr w:rsidR="00E66D57" w:rsidRPr="00606C51" w:rsidTr="00031901">
        <w:trPr>
          <w:tblCellSpacing w:w="0" w:type="dxa"/>
          <w:jc w:val="center"/>
        </w:trPr>
        <w:tc>
          <w:tcPr>
            <w:tcW w:w="78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pacing w:before="100" w:beforeAutospacing="1"/>
              <w:ind w:firstLine="62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№</w:t>
            </w:r>
          </w:p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6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keepNext/>
              <w:suppressAutoHyphens/>
              <w:overflowPunct w:val="0"/>
              <w:autoSpaceDE w:val="0"/>
              <w:spacing w:before="100" w:beforeAutospacing="1" w:after="119"/>
              <w:ind w:firstLine="72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Наименование продукта</w:t>
            </w:r>
          </w:p>
        </w:tc>
        <w:tc>
          <w:tcPr>
            <w:tcW w:w="23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keepNext/>
              <w:suppressAutoHyphens/>
              <w:overflowPunct w:val="0"/>
              <w:autoSpaceDE w:val="0"/>
              <w:spacing w:before="100" w:beforeAutospacing="1" w:after="119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Количество, г/чел, в сутки</w:t>
            </w:r>
          </w:p>
        </w:tc>
      </w:tr>
      <w:tr w:rsidR="00E66D57" w:rsidRPr="00606C51" w:rsidTr="00031901">
        <w:trPr>
          <w:tblCellSpacing w:w="0" w:type="dxa"/>
          <w:jc w:val="center"/>
        </w:trPr>
        <w:tc>
          <w:tcPr>
            <w:tcW w:w="78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ind w:firstLine="62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ind w:firstLine="62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Хлеб из смеси ржаной обдирной и пшеничной муки 1 сорта</w:t>
            </w:r>
          </w:p>
        </w:tc>
        <w:tc>
          <w:tcPr>
            <w:tcW w:w="23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ind w:firstLine="62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250</w:t>
            </w:r>
          </w:p>
        </w:tc>
      </w:tr>
      <w:tr w:rsidR="00E66D57" w:rsidRPr="00606C51" w:rsidTr="00031901">
        <w:trPr>
          <w:tblCellSpacing w:w="0" w:type="dxa"/>
          <w:jc w:val="center"/>
        </w:trPr>
        <w:tc>
          <w:tcPr>
            <w:tcW w:w="78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ind w:firstLine="62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ind w:firstLine="62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Хлеб белый из пшеничной муки 1 сорта</w:t>
            </w:r>
          </w:p>
        </w:tc>
        <w:tc>
          <w:tcPr>
            <w:tcW w:w="23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ind w:firstLine="62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250</w:t>
            </w:r>
          </w:p>
        </w:tc>
      </w:tr>
      <w:tr w:rsidR="00E66D57" w:rsidRPr="00606C51" w:rsidTr="00031901">
        <w:trPr>
          <w:tblCellSpacing w:w="0" w:type="dxa"/>
          <w:jc w:val="center"/>
        </w:trPr>
        <w:tc>
          <w:tcPr>
            <w:tcW w:w="78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ind w:firstLine="62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Мука пшеничная 2 сорта</w:t>
            </w:r>
          </w:p>
        </w:tc>
        <w:tc>
          <w:tcPr>
            <w:tcW w:w="23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15</w:t>
            </w:r>
          </w:p>
        </w:tc>
      </w:tr>
      <w:tr w:rsidR="00E66D57" w:rsidRPr="00606C51" w:rsidTr="00031901">
        <w:trPr>
          <w:tblCellSpacing w:w="0" w:type="dxa"/>
          <w:jc w:val="center"/>
        </w:trPr>
        <w:tc>
          <w:tcPr>
            <w:tcW w:w="78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ind w:firstLine="62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Крупа разная</w:t>
            </w:r>
          </w:p>
        </w:tc>
        <w:tc>
          <w:tcPr>
            <w:tcW w:w="23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60</w:t>
            </w:r>
          </w:p>
        </w:tc>
      </w:tr>
      <w:tr w:rsidR="00E66D57" w:rsidRPr="00606C51" w:rsidTr="00031901">
        <w:trPr>
          <w:tblCellSpacing w:w="0" w:type="dxa"/>
          <w:jc w:val="center"/>
        </w:trPr>
        <w:tc>
          <w:tcPr>
            <w:tcW w:w="78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ind w:firstLine="62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Макаронные изделия</w:t>
            </w:r>
          </w:p>
        </w:tc>
        <w:tc>
          <w:tcPr>
            <w:tcW w:w="23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20</w:t>
            </w:r>
          </w:p>
        </w:tc>
      </w:tr>
      <w:tr w:rsidR="00E66D57" w:rsidRPr="00606C51" w:rsidTr="00031901">
        <w:trPr>
          <w:tblCellSpacing w:w="0" w:type="dxa"/>
          <w:jc w:val="center"/>
        </w:trPr>
        <w:tc>
          <w:tcPr>
            <w:tcW w:w="78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ind w:firstLine="62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Молоко и молокопродукты</w:t>
            </w:r>
          </w:p>
        </w:tc>
        <w:tc>
          <w:tcPr>
            <w:tcW w:w="23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200</w:t>
            </w:r>
          </w:p>
        </w:tc>
      </w:tr>
      <w:tr w:rsidR="00E66D57" w:rsidRPr="00606C51" w:rsidTr="00031901">
        <w:trPr>
          <w:tblCellSpacing w:w="0" w:type="dxa"/>
          <w:jc w:val="center"/>
        </w:trPr>
        <w:tc>
          <w:tcPr>
            <w:tcW w:w="78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ind w:firstLine="62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Мясо и мясопродукты</w:t>
            </w:r>
          </w:p>
        </w:tc>
        <w:tc>
          <w:tcPr>
            <w:tcW w:w="23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60</w:t>
            </w:r>
          </w:p>
        </w:tc>
      </w:tr>
      <w:tr w:rsidR="00E66D57" w:rsidRPr="00606C51" w:rsidTr="00031901">
        <w:trPr>
          <w:tblCellSpacing w:w="0" w:type="dxa"/>
          <w:jc w:val="center"/>
        </w:trPr>
        <w:tc>
          <w:tcPr>
            <w:tcW w:w="78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ind w:firstLine="62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Рыба и рыбопродукты</w:t>
            </w:r>
          </w:p>
        </w:tc>
        <w:tc>
          <w:tcPr>
            <w:tcW w:w="23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25</w:t>
            </w:r>
          </w:p>
        </w:tc>
      </w:tr>
      <w:tr w:rsidR="00E66D57" w:rsidRPr="00606C51" w:rsidTr="00031901">
        <w:trPr>
          <w:tblCellSpacing w:w="0" w:type="dxa"/>
          <w:jc w:val="center"/>
        </w:trPr>
        <w:tc>
          <w:tcPr>
            <w:tcW w:w="78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ind w:firstLine="62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23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30</w:t>
            </w:r>
          </w:p>
        </w:tc>
      </w:tr>
      <w:tr w:rsidR="00E66D57" w:rsidRPr="00606C51" w:rsidTr="00031901">
        <w:trPr>
          <w:tblCellSpacing w:w="0" w:type="dxa"/>
          <w:jc w:val="center"/>
        </w:trPr>
        <w:tc>
          <w:tcPr>
            <w:tcW w:w="78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ind w:firstLine="62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Сахар</w:t>
            </w:r>
          </w:p>
        </w:tc>
        <w:tc>
          <w:tcPr>
            <w:tcW w:w="23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40</w:t>
            </w:r>
          </w:p>
        </w:tc>
      </w:tr>
      <w:tr w:rsidR="00E66D57" w:rsidRPr="00606C51" w:rsidTr="00031901">
        <w:trPr>
          <w:tblCellSpacing w:w="0" w:type="dxa"/>
          <w:jc w:val="center"/>
        </w:trPr>
        <w:tc>
          <w:tcPr>
            <w:tcW w:w="78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ind w:firstLine="62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Картофель</w:t>
            </w:r>
          </w:p>
        </w:tc>
        <w:tc>
          <w:tcPr>
            <w:tcW w:w="23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300</w:t>
            </w:r>
          </w:p>
        </w:tc>
      </w:tr>
      <w:tr w:rsidR="00E66D57" w:rsidRPr="00606C51" w:rsidTr="00031901">
        <w:trPr>
          <w:tblCellSpacing w:w="0" w:type="dxa"/>
          <w:jc w:val="center"/>
        </w:trPr>
        <w:tc>
          <w:tcPr>
            <w:tcW w:w="78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ind w:firstLine="62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Овощи</w:t>
            </w:r>
          </w:p>
        </w:tc>
        <w:tc>
          <w:tcPr>
            <w:tcW w:w="23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120</w:t>
            </w:r>
          </w:p>
        </w:tc>
      </w:tr>
      <w:tr w:rsidR="00E66D57" w:rsidRPr="00606C51" w:rsidTr="00031901">
        <w:trPr>
          <w:tblCellSpacing w:w="0" w:type="dxa"/>
          <w:jc w:val="center"/>
        </w:trPr>
        <w:tc>
          <w:tcPr>
            <w:tcW w:w="78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ind w:firstLine="62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6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keepNext/>
              <w:suppressAutoHyphens/>
              <w:overflowPunct w:val="0"/>
              <w:autoSpaceDE w:val="0"/>
              <w:spacing w:before="100" w:beforeAutospacing="1" w:after="119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Соль</w:t>
            </w:r>
          </w:p>
        </w:tc>
        <w:tc>
          <w:tcPr>
            <w:tcW w:w="23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20</w:t>
            </w:r>
          </w:p>
        </w:tc>
      </w:tr>
      <w:tr w:rsidR="00E66D57" w:rsidRPr="00606C51" w:rsidTr="00031901">
        <w:trPr>
          <w:tblCellSpacing w:w="0" w:type="dxa"/>
          <w:jc w:val="center"/>
        </w:trPr>
        <w:tc>
          <w:tcPr>
            <w:tcW w:w="78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ind w:firstLine="62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6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Чай</w:t>
            </w:r>
          </w:p>
        </w:tc>
        <w:tc>
          <w:tcPr>
            <w:tcW w:w="23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1</w:t>
            </w:r>
          </w:p>
        </w:tc>
      </w:tr>
    </w:tbl>
    <w:p w:rsidR="000643B6" w:rsidRPr="00606C51" w:rsidRDefault="000643B6" w:rsidP="000643B6">
      <w:pPr>
        <w:pStyle w:val="afa"/>
        <w:jc w:val="center"/>
        <w:rPr>
          <w:rFonts w:ascii="Times New Roman" w:hAnsi="Times New Roman" w:cs="Times New Roman"/>
        </w:rPr>
      </w:pPr>
    </w:p>
    <w:p w:rsidR="000643B6" w:rsidRPr="00606C51" w:rsidRDefault="000643B6" w:rsidP="000643B6">
      <w:pPr>
        <w:pStyle w:val="afa"/>
        <w:jc w:val="center"/>
        <w:rPr>
          <w:rFonts w:ascii="Times New Roman" w:hAnsi="Times New Roman" w:cs="Times New Roman"/>
        </w:rPr>
      </w:pPr>
    </w:p>
    <w:p w:rsidR="000643B6" w:rsidRPr="00606C51" w:rsidRDefault="000643B6" w:rsidP="000643B6">
      <w:pPr>
        <w:pStyle w:val="afa"/>
        <w:jc w:val="center"/>
        <w:rPr>
          <w:rFonts w:ascii="Times New Roman" w:hAnsi="Times New Roman" w:cs="Times New Roman"/>
        </w:rPr>
      </w:pPr>
    </w:p>
    <w:p w:rsidR="000643B6" w:rsidRPr="00606C51" w:rsidRDefault="000643B6" w:rsidP="000643B6">
      <w:pPr>
        <w:pStyle w:val="afa"/>
        <w:jc w:val="center"/>
        <w:rPr>
          <w:rFonts w:ascii="Times New Roman" w:hAnsi="Times New Roman" w:cs="Times New Roman"/>
        </w:rPr>
      </w:pPr>
    </w:p>
    <w:p w:rsidR="000643B6" w:rsidRPr="00606C51" w:rsidRDefault="000643B6" w:rsidP="000643B6">
      <w:pPr>
        <w:pStyle w:val="afa"/>
        <w:jc w:val="center"/>
        <w:rPr>
          <w:rFonts w:ascii="Times New Roman" w:hAnsi="Times New Roman" w:cs="Times New Roman"/>
        </w:rPr>
      </w:pPr>
    </w:p>
    <w:p w:rsidR="000643B6" w:rsidRPr="00606C51" w:rsidRDefault="00E66D57" w:rsidP="000643B6">
      <w:pPr>
        <w:pStyle w:val="afa"/>
        <w:jc w:val="center"/>
        <w:rPr>
          <w:rFonts w:ascii="Times New Roman" w:hAnsi="Times New Roman" w:cs="Times New Roman"/>
        </w:rPr>
      </w:pPr>
      <w:r w:rsidRPr="00606C51">
        <w:rPr>
          <w:rFonts w:ascii="Times New Roman" w:hAnsi="Times New Roman" w:cs="Times New Roman"/>
        </w:rPr>
        <w:lastRenderedPageBreak/>
        <w:t xml:space="preserve">Таблица 3    Нормы </w:t>
      </w:r>
      <w:r w:rsidR="000643B6" w:rsidRPr="00606C51">
        <w:rPr>
          <w:rFonts w:ascii="Times New Roman" w:hAnsi="Times New Roman" w:cs="Times New Roman"/>
        </w:rPr>
        <w:t xml:space="preserve">        </w:t>
      </w:r>
      <w:r w:rsidRPr="00606C51">
        <w:rPr>
          <w:rFonts w:ascii="Times New Roman" w:hAnsi="Times New Roman" w:cs="Times New Roman"/>
        </w:rPr>
        <w:t>обеспечения продуктами питания спасателей,</w:t>
      </w:r>
    </w:p>
    <w:p w:rsidR="00E66D57" w:rsidRPr="00606C51" w:rsidRDefault="00E66D57" w:rsidP="000643B6">
      <w:pPr>
        <w:pStyle w:val="afa"/>
        <w:jc w:val="center"/>
        <w:rPr>
          <w:rFonts w:ascii="Times New Roman" w:hAnsi="Times New Roman" w:cs="Times New Roman"/>
          <w:lang w:eastAsia="ar-SA"/>
        </w:rPr>
      </w:pPr>
      <w:r w:rsidRPr="00606C51">
        <w:rPr>
          <w:rFonts w:ascii="Times New Roman" w:hAnsi="Times New Roman" w:cs="Times New Roman"/>
        </w:rPr>
        <w:t>рабочих, разбирающих завалы при ведении спасательных работ</w:t>
      </w:r>
    </w:p>
    <w:tbl>
      <w:tblPr>
        <w:tblW w:w="972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743"/>
        <w:gridCol w:w="6578"/>
        <w:gridCol w:w="2399"/>
      </w:tblGrid>
      <w:tr w:rsidR="00E66D57" w:rsidRPr="00606C51" w:rsidTr="00031901">
        <w:trPr>
          <w:tblCellSpacing w:w="0" w:type="dxa"/>
        </w:trPr>
        <w:tc>
          <w:tcPr>
            <w:tcW w:w="72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pacing w:before="100" w:beforeAutospacing="1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№</w:t>
            </w:r>
          </w:p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6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Наименование продукта</w:t>
            </w:r>
          </w:p>
        </w:tc>
        <w:tc>
          <w:tcPr>
            <w:tcW w:w="2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pacing w:before="100" w:beforeAutospacing="1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Количество, г/ чел.</w:t>
            </w:r>
          </w:p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в сутки</w:t>
            </w:r>
          </w:p>
        </w:tc>
      </w:tr>
      <w:tr w:rsidR="00E66D57" w:rsidRPr="00606C51" w:rsidTr="00031901">
        <w:trPr>
          <w:tblCellSpacing w:w="0" w:type="dxa"/>
        </w:trPr>
        <w:tc>
          <w:tcPr>
            <w:tcW w:w="72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keepNext/>
              <w:suppressAutoHyphens/>
              <w:overflowPunct w:val="0"/>
              <w:autoSpaceDE w:val="0"/>
              <w:spacing w:before="100" w:beforeAutospacing="1" w:after="119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Хлеб из смеси ржаной обдирной и пшеничной муки 1 сорта</w:t>
            </w:r>
          </w:p>
        </w:tc>
        <w:tc>
          <w:tcPr>
            <w:tcW w:w="2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600</w:t>
            </w:r>
          </w:p>
        </w:tc>
      </w:tr>
      <w:tr w:rsidR="00E66D57" w:rsidRPr="00606C51" w:rsidTr="00031901">
        <w:trPr>
          <w:tblCellSpacing w:w="0" w:type="dxa"/>
        </w:trPr>
        <w:tc>
          <w:tcPr>
            <w:tcW w:w="72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Хлеб белый из пшеничной муки 1 сорта</w:t>
            </w:r>
          </w:p>
        </w:tc>
        <w:tc>
          <w:tcPr>
            <w:tcW w:w="2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400</w:t>
            </w:r>
          </w:p>
        </w:tc>
      </w:tr>
      <w:tr w:rsidR="00E66D57" w:rsidRPr="00606C51" w:rsidTr="00031901">
        <w:trPr>
          <w:tblCellSpacing w:w="0" w:type="dxa"/>
        </w:trPr>
        <w:tc>
          <w:tcPr>
            <w:tcW w:w="72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Мука пшеничная 2 сорта</w:t>
            </w:r>
          </w:p>
        </w:tc>
        <w:tc>
          <w:tcPr>
            <w:tcW w:w="2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30</w:t>
            </w:r>
          </w:p>
        </w:tc>
      </w:tr>
      <w:tr w:rsidR="00E66D57" w:rsidRPr="00606C51" w:rsidTr="00031901">
        <w:trPr>
          <w:tblCellSpacing w:w="0" w:type="dxa"/>
        </w:trPr>
        <w:tc>
          <w:tcPr>
            <w:tcW w:w="72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Крупа разная</w:t>
            </w:r>
          </w:p>
        </w:tc>
        <w:tc>
          <w:tcPr>
            <w:tcW w:w="2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100</w:t>
            </w:r>
          </w:p>
        </w:tc>
      </w:tr>
      <w:tr w:rsidR="00E66D57" w:rsidRPr="00606C51" w:rsidTr="00031901">
        <w:trPr>
          <w:tblCellSpacing w:w="0" w:type="dxa"/>
        </w:trPr>
        <w:tc>
          <w:tcPr>
            <w:tcW w:w="72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keepNext/>
              <w:suppressAutoHyphens/>
              <w:overflowPunct w:val="0"/>
              <w:autoSpaceDE w:val="0"/>
              <w:spacing w:before="100" w:beforeAutospacing="1" w:after="119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Макаронные изделия</w:t>
            </w:r>
          </w:p>
        </w:tc>
        <w:tc>
          <w:tcPr>
            <w:tcW w:w="2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20</w:t>
            </w:r>
          </w:p>
        </w:tc>
      </w:tr>
      <w:tr w:rsidR="00E66D57" w:rsidRPr="00606C51" w:rsidTr="00031901">
        <w:trPr>
          <w:tblCellSpacing w:w="0" w:type="dxa"/>
        </w:trPr>
        <w:tc>
          <w:tcPr>
            <w:tcW w:w="72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Молоко и молокопродукты</w:t>
            </w:r>
          </w:p>
        </w:tc>
        <w:tc>
          <w:tcPr>
            <w:tcW w:w="2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500</w:t>
            </w:r>
          </w:p>
        </w:tc>
      </w:tr>
      <w:tr w:rsidR="00E66D57" w:rsidRPr="00606C51" w:rsidTr="00031901">
        <w:trPr>
          <w:tblCellSpacing w:w="0" w:type="dxa"/>
        </w:trPr>
        <w:tc>
          <w:tcPr>
            <w:tcW w:w="72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Мясо и мясопродукты</w:t>
            </w:r>
          </w:p>
        </w:tc>
        <w:tc>
          <w:tcPr>
            <w:tcW w:w="2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100</w:t>
            </w:r>
          </w:p>
        </w:tc>
      </w:tr>
      <w:tr w:rsidR="00E66D57" w:rsidRPr="00606C51" w:rsidTr="00031901">
        <w:trPr>
          <w:tblCellSpacing w:w="0" w:type="dxa"/>
        </w:trPr>
        <w:tc>
          <w:tcPr>
            <w:tcW w:w="72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Рыба и рыбопродукты</w:t>
            </w:r>
          </w:p>
        </w:tc>
        <w:tc>
          <w:tcPr>
            <w:tcW w:w="2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60</w:t>
            </w:r>
          </w:p>
        </w:tc>
      </w:tr>
      <w:tr w:rsidR="00E66D57" w:rsidRPr="00606C51" w:rsidTr="00031901">
        <w:trPr>
          <w:tblCellSpacing w:w="0" w:type="dxa"/>
        </w:trPr>
        <w:tc>
          <w:tcPr>
            <w:tcW w:w="72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2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50</w:t>
            </w:r>
          </w:p>
        </w:tc>
      </w:tr>
      <w:tr w:rsidR="00E66D57" w:rsidRPr="00606C51" w:rsidTr="00031901">
        <w:trPr>
          <w:tblCellSpacing w:w="0" w:type="dxa"/>
        </w:trPr>
        <w:tc>
          <w:tcPr>
            <w:tcW w:w="72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Сахар</w:t>
            </w:r>
          </w:p>
        </w:tc>
        <w:tc>
          <w:tcPr>
            <w:tcW w:w="2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70</w:t>
            </w:r>
          </w:p>
        </w:tc>
      </w:tr>
      <w:tr w:rsidR="00E66D57" w:rsidRPr="00606C51" w:rsidTr="00031901">
        <w:trPr>
          <w:tblCellSpacing w:w="0" w:type="dxa"/>
        </w:trPr>
        <w:tc>
          <w:tcPr>
            <w:tcW w:w="72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Картофель</w:t>
            </w:r>
          </w:p>
        </w:tc>
        <w:tc>
          <w:tcPr>
            <w:tcW w:w="2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500</w:t>
            </w:r>
          </w:p>
        </w:tc>
      </w:tr>
      <w:tr w:rsidR="00E66D57" w:rsidRPr="00606C51" w:rsidTr="00031901">
        <w:trPr>
          <w:tblCellSpacing w:w="0" w:type="dxa"/>
        </w:trPr>
        <w:tc>
          <w:tcPr>
            <w:tcW w:w="72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Овощи</w:t>
            </w:r>
          </w:p>
        </w:tc>
        <w:tc>
          <w:tcPr>
            <w:tcW w:w="2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180</w:t>
            </w:r>
          </w:p>
        </w:tc>
      </w:tr>
      <w:tr w:rsidR="00E66D57" w:rsidRPr="00606C51" w:rsidTr="00031901">
        <w:trPr>
          <w:tblCellSpacing w:w="0" w:type="dxa"/>
        </w:trPr>
        <w:tc>
          <w:tcPr>
            <w:tcW w:w="72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6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keepNext/>
              <w:suppressAutoHyphens/>
              <w:overflowPunct w:val="0"/>
              <w:autoSpaceDE w:val="0"/>
              <w:spacing w:before="100" w:beforeAutospacing="1" w:after="119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Соль</w:t>
            </w:r>
          </w:p>
        </w:tc>
        <w:tc>
          <w:tcPr>
            <w:tcW w:w="2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30</w:t>
            </w:r>
          </w:p>
        </w:tc>
      </w:tr>
      <w:tr w:rsidR="00E66D57" w:rsidRPr="00606C51" w:rsidTr="00031901">
        <w:trPr>
          <w:tblCellSpacing w:w="0" w:type="dxa"/>
        </w:trPr>
        <w:tc>
          <w:tcPr>
            <w:tcW w:w="72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6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Чай</w:t>
            </w:r>
          </w:p>
        </w:tc>
        <w:tc>
          <w:tcPr>
            <w:tcW w:w="2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2</w:t>
            </w:r>
          </w:p>
        </w:tc>
      </w:tr>
    </w:tbl>
    <w:p w:rsidR="00E66D57" w:rsidRPr="00606C51" w:rsidRDefault="00E66D57" w:rsidP="00E66D57">
      <w:pPr>
        <w:keepNext/>
        <w:spacing w:before="100" w:beforeAutospacing="1"/>
        <w:rPr>
          <w:rFonts w:ascii="Times New Roman" w:hAnsi="Times New Roman" w:cs="Times New Roman"/>
        </w:rPr>
      </w:pPr>
      <w:r w:rsidRPr="00606C51">
        <w:rPr>
          <w:rFonts w:ascii="Times New Roman" w:hAnsi="Times New Roman" w:cs="Times New Roman"/>
        </w:rPr>
        <w:t>Таблица 4 Нормы обеспечения продуктами питания других категорий участников ликвидации последствий ЧС</w:t>
      </w:r>
    </w:p>
    <w:tbl>
      <w:tblPr>
        <w:tblW w:w="972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666"/>
        <w:gridCol w:w="6558"/>
        <w:gridCol w:w="2496"/>
      </w:tblGrid>
      <w:tr w:rsidR="00E66D57" w:rsidRPr="00606C51" w:rsidTr="00031901">
        <w:trPr>
          <w:tblCellSpacing w:w="0" w:type="dxa"/>
        </w:trPr>
        <w:tc>
          <w:tcPr>
            <w:tcW w:w="64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pacing w:before="100" w:beforeAutospacing="1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№</w:t>
            </w:r>
          </w:p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6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Наименование продукта</w:t>
            </w:r>
          </w:p>
        </w:tc>
        <w:tc>
          <w:tcPr>
            <w:tcW w:w="2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Количество, г/ чел. в сутки</w:t>
            </w:r>
          </w:p>
        </w:tc>
      </w:tr>
      <w:tr w:rsidR="00E66D57" w:rsidRPr="00606C51" w:rsidTr="00031901">
        <w:trPr>
          <w:tblCellSpacing w:w="0" w:type="dxa"/>
        </w:trPr>
        <w:tc>
          <w:tcPr>
            <w:tcW w:w="64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Хлеб из смеси ржаной обдирной из пшеничной муки 1 сорта</w:t>
            </w:r>
          </w:p>
        </w:tc>
        <w:tc>
          <w:tcPr>
            <w:tcW w:w="2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400</w:t>
            </w:r>
          </w:p>
        </w:tc>
      </w:tr>
      <w:tr w:rsidR="00E66D57" w:rsidRPr="00606C51" w:rsidTr="00031901">
        <w:trPr>
          <w:tblCellSpacing w:w="0" w:type="dxa"/>
        </w:trPr>
        <w:tc>
          <w:tcPr>
            <w:tcW w:w="64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Хлеб белый из пшеничной муки 1 сорта</w:t>
            </w:r>
          </w:p>
        </w:tc>
        <w:tc>
          <w:tcPr>
            <w:tcW w:w="2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400</w:t>
            </w:r>
          </w:p>
        </w:tc>
      </w:tr>
      <w:tr w:rsidR="00E66D57" w:rsidRPr="00606C51" w:rsidTr="00031901">
        <w:trPr>
          <w:tblCellSpacing w:w="0" w:type="dxa"/>
        </w:trPr>
        <w:tc>
          <w:tcPr>
            <w:tcW w:w="64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Мука пшеничная 2 сорта</w:t>
            </w:r>
          </w:p>
        </w:tc>
        <w:tc>
          <w:tcPr>
            <w:tcW w:w="2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24</w:t>
            </w:r>
          </w:p>
        </w:tc>
      </w:tr>
      <w:tr w:rsidR="00E66D57" w:rsidRPr="00606C51" w:rsidTr="00031901">
        <w:trPr>
          <w:tblCellSpacing w:w="0" w:type="dxa"/>
        </w:trPr>
        <w:tc>
          <w:tcPr>
            <w:tcW w:w="64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Крупа разная</w:t>
            </w:r>
          </w:p>
        </w:tc>
        <w:tc>
          <w:tcPr>
            <w:tcW w:w="2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80</w:t>
            </w:r>
          </w:p>
        </w:tc>
      </w:tr>
      <w:tr w:rsidR="00E66D57" w:rsidRPr="00606C51" w:rsidTr="00031901">
        <w:trPr>
          <w:tblCellSpacing w:w="0" w:type="dxa"/>
        </w:trPr>
        <w:tc>
          <w:tcPr>
            <w:tcW w:w="64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Макаронные изделия</w:t>
            </w:r>
          </w:p>
        </w:tc>
        <w:tc>
          <w:tcPr>
            <w:tcW w:w="2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30</w:t>
            </w:r>
          </w:p>
        </w:tc>
      </w:tr>
      <w:tr w:rsidR="00E66D57" w:rsidRPr="00606C51" w:rsidTr="00031901">
        <w:trPr>
          <w:tblCellSpacing w:w="0" w:type="dxa"/>
        </w:trPr>
        <w:tc>
          <w:tcPr>
            <w:tcW w:w="64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Молоко и молокопродукты</w:t>
            </w:r>
          </w:p>
        </w:tc>
        <w:tc>
          <w:tcPr>
            <w:tcW w:w="2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300</w:t>
            </w:r>
          </w:p>
        </w:tc>
      </w:tr>
      <w:tr w:rsidR="00E66D57" w:rsidRPr="00606C51" w:rsidTr="00031901">
        <w:trPr>
          <w:tblCellSpacing w:w="0" w:type="dxa"/>
        </w:trPr>
        <w:tc>
          <w:tcPr>
            <w:tcW w:w="64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Мясо и мясопродукты</w:t>
            </w:r>
          </w:p>
        </w:tc>
        <w:tc>
          <w:tcPr>
            <w:tcW w:w="2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80</w:t>
            </w:r>
          </w:p>
        </w:tc>
      </w:tr>
      <w:tr w:rsidR="00E66D57" w:rsidRPr="00606C51" w:rsidTr="00031901">
        <w:trPr>
          <w:tblCellSpacing w:w="0" w:type="dxa"/>
        </w:trPr>
        <w:tc>
          <w:tcPr>
            <w:tcW w:w="64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6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Рыба и рыбопродукты</w:t>
            </w:r>
          </w:p>
        </w:tc>
        <w:tc>
          <w:tcPr>
            <w:tcW w:w="2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40</w:t>
            </w:r>
          </w:p>
        </w:tc>
      </w:tr>
      <w:tr w:rsidR="00E66D57" w:rsidRPr="00606C51" w:rsidTr="00031901">
        <w:trPr>
          <w:tblCellSpacing w:w="0" w:type="dxa"/>
        </w:trPr>
        <w:tc>
          <w:tcPr>
            <w:tcW w:w="64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2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40</w:t>
            </w:r>
          </w:p>
        </w:tc>
      </w:tr>
      <w:tr w:rsidR="00E66D57" w:rsidRPr="00606C51" w:rsidTr="00031901">
        <w:trPr>
          <w:tblCellSpacing w:w="0" w:type="dxa"/>
        </w:trPr>
        <w:tc>
          <w:tcPr>
            <w:tcW w:w="64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Сахар</w:t>
            </w:r>
          </w:p>
        </w:tc>
        <w:tc>
          <w:tcPr>
            <w:tcW w:w="2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60</w:t>
            </w:r>
          </w:p>
        </w:tc>
      </w:tr>
      <w:tr w:rsidR="00E66D57" w:rsidRPr="00606C51" w:rsidTr="00031901">
        <w:trPr>
          <w:tblCellSpacing w:w="0" w:type="dxa"/>
        </w:trPr>
        <w:tc>
          <w:tcPr>
            <w:tcW w:w="64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Картофель</w:t>
            </w:r>
          </w:p>
        </w:tc>
        <w:tc>
          <w:tcPr>
            <w:tcW w:w="2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400</w:t>
            </w:r>
          </w:p>
        </w:tc>
      </w:tr>
      <w:tr w:rsidR="00E66D57" w:rsidRPr="00606C51" w:rsidTr="00031901">
        <w:trPr>
          <w:tblCellSpacing w:w="0" w:type="dxa"/>
        </w:trPr>
        <w:tc>
          <w:tcPr>
            <w:tcW w:w="64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Овощи</w:t>
            </w:r>
          </w:p>
        </w:tc>
        <w:tc>
          <w:tcPr>
            <w:tcW w:w="2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150</w:t>
            </w:r>
          </w:p>
        </w:tc>
      </w:tr>
      <w:tr w:rsidR="00E66D57" w:rsidRPr="00606C51" w:rsidTr="00031901">
        <w:trPr>
          <w:tblCellSpacing w:w="0" w:type="dxa"/>
        </w:trPr>
        <w:tc>
          <w:tcPr>
            <w:tcW w:w="64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6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Соль</w:t>
            </w:r>
          </w:p>
        </w:tc>
        <w:tc>
          <w:tcPr>
            <w:tcW w:w="2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25</w:t>
            </w:r>
          </w:p>
        </w:tc>
      </w:tr>
      <w:tr w:rsidR="00E66D57" w:rsidRPr="00606C51" w:rsidTr="00031901">
        <w:trPr>
          <w:tblCellSpacing w:w="0" w:type="dxa"/>
        </w:trPr>
        <w:tc>
          <w:tcPr>
            <w:tcW w:w="64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6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Чай</w:t>
            </w:r>
          </w:p>
        </w:tc>
        <w:tc>
          <w:tcPr>
            <w:tcW w:w="2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1,5</w:t>
            </w:r>
          </w:p>
        </w:tc>
      </w:tr>
    </w:tbl>
    <w:p w:rsidR="00E66D57" w:rsidRPr="00606C51" w:rsidRDefault="00E66D57" w:rsidP="00E66D57">
      <w:pPr>
        <w:spacing w:before="100" w:beforeAutospacing="1"/>
        <w:rPr>
          <w:rFonts w:ascii="Times New Roman" w:hAnsi="Times New Roman" w:cs="Times New Roman"/>
        </w:rPr>
      </w:pPr>
      <w:r w:rsidRPr="00606C51">
        <w:rPr>
          <w:rFonts w:ascii="Times New Roman" w:hAnsi="Times New Roman" w:cs="Times New Roman"/>
        </w:rPr>
        <w:t xml:space="preserve">                Таблица 5    Нормы замены продуктов при выдаче населению</w:t>
      </w:r>
    </w:p>
    <w:tbl>
      <w:tblPr>
        <w:tblW w:w="972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426"/>
        <w:gridCol w:w="2423"/>
        <w:gridCol w:w="6871"/>
      </w:tblGrid>
      <w:tr w:rsidR="00E66D57" w:rsidRPr="00606C51" w:rsidTr="00031901">
        <w:trPr>
          <w:tblCellSpacing w:w="0" w:type="dxa"/>
        </w:trPr>
        <w:tc>
          <w:tcPr>
            <w:tcW w:w="33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3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Заменяемый продукт и его количество</w:t>
            </w:r>
          </w:p>
        </w:tc>
        <w:tc>
          <w:tcPr>
            <w:tcW w:w="6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ind w:left="102" w:right="4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Продукты — заменители и их количество</w:t>
            </w:r>
          </w:p>
        </w:tc>
      </w:tr>
      <w:tr w:rsidR="00E66D57" w:rsidRPr="00606C51" w:rsidTr="00031901">
        <w:trPr>
          <w:tblCellSpacing w:w="0" w:type="dxa"/>
        </w:trPr>
        <w:tc>
          <w:tcPr>
            <w:tcW w:w="33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Хлеб из смеси ржаной обдирной муки и пшеничной муки 1 сорта (100 г)</w:t>
            </w:r>
          </w:p>
        </w:tc>
        <w:tc>
          <w:tcPr>
            <w:tcW w:w="6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ind w:left="102" w:right="40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Сухари из муки ржаной обойной, пшеничной обойной и 2 сорта (60 г); галеты простые из муки пшеничной обойной и 2 сорта (60 г); мука ржаная обдирная и мука пшеничная 1 сорта (42 г, 28 г); хлеб из муки пшеничной 2 сорта (95 г); хлеб белый из муки пшеничной 1 сорта (90 г).</w:t>
            </w:r>
          </w:p>
        </w:tc>
      </w:tr>
      <w:tr w:rsidR="00E66D57" w:rsidRPr="00606C51" w:rsidTr="00031901">
        <w:trPr>
          <w:tblCellSpacing w:w="0" w:type="dxa"/>
        </w:trPr>
        <w:tc>
          <w:tcPr>
            <w:tcW w:w="33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Хлеб белый из муки пшеничной 1 сорта (100 г)</w:t>
            </w:r>
          </w:p>
        </w:tc>
        <w:tc>
          <w:tcPr>
            <w:tcW w:w="6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ind w:left="102" w:right="40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Сухари из муки пшеничной 1 сорта, мука пшеничная 1 сорта (65 г, 75 г); галеты простые из муки пшеничной 1 сорта (65 г); батоны простые и нарезные из муки пшеничной 1 сорта (95 г); хлеб из муки пшеничной высшего сорта (85 г); хлеб из муки пшеничной 2 сорта (105 г).</w:t>
            </w:r>
          </w:p>
        </w:tc>
      </w:tr>
      <w:tr w:rsidR="00E66D57" w:rsidRPr="00606C51" w:rsidTr="00031901">
        <w:trPr>
          <w:tblCellSpacing w:w="0" w:type="dxa"/>
        </w:trPr>
        <w:tc>
          <w:tcPr>
            <w:tcW w:w="33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3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Крупа разная (100 г)</w:t>
            </w:r>
          </w:p>
        </w:tc>
        <w:tc>
          <w:tcPr>
            <w:tcW w:w="6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ind w:left="102" w:right="40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Макаронные изделия (100 г); концентраты крупяные, крупоовощные и овощи (100 г); картофель свежий (500 г); овощи свежие (500 г); овощи квашеные и соленые (500 г); картофель и овощи сушеные, пюре картофельное сухое, картофельная крупа, картофель и овощи сублимацион</w:t>
            </w:r>
            <w:r w:rsidRPr="00606C51">
              <w:rPr>
                <w:rFonts w:ascii="Times New Roman" w:hAnsi="Times New Roman" w:cs="Times New Roman"/>
              </w:rPr>
              <w:softHyphen/>
              <w:t>ной сушки (100 г); консервы овощные первых обеденных блюд без мяса (375 г); консервы овощные заправочные (250 г); консервы овощные закусочные (375 г);</w:t>
            </w:r>
          </w:p>
        </w:tc>
      </w:tr>
      <w:tr w:rsidR="00E66D57" w:rsidRPr="00606C51" w:rsidTr="00031901">
        <w:trPr>
          <w:tblCellSpacing w:w="0" w:type="dxa"/>
        </w:trPr>
        <w:tc>
          <w:tcPr>
            <w:tcW w:w="33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3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Мясо - говядина, свинина, баранина (100 г)</w:t>
            </w:r>
          </w:p>
        </w:tc>
        <w:tc>
          <w:tcPr>
            <w:tcW w:w="6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ind w:left="102" w:right="40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Мясные блоки на костях (100 г); мясные блоки без костей (80 г); оленина (130 г); субпродукты первой категории (100 г); субпродукты второй категории (300 г); мясо птицы потрошеной (100 г); мясо птицы полупотрошеной и непотрошеной (120 г); мясокопчености (ветчина, грудинка, рулеты, колбаса полукопченая) (60 г); консервы мясные разные (75 г); консервы из птицы с костями (100 г); рыба (в охлажденном, мороженом и соленом виде без головы) (150 г); консервы рыбные разные (120 г); сыр сычужный твердый (48 г); сыр плавленый (72 г); яйцо куриное (2 шт.).</w:t>
            </w:r>
          </w:p>
        </w:tc>
      </w:tr>
      <w:tr w:rsidR="00E66D57" w:rsidRPr="00606C51" w:rsidTr="00031901">
        <w:trPr>
          <w:tblCellSpacing w:w="0" w:type="dxa"/>
        </w:trPr>
        <w:tc>
          <w:tcPr>
            <w:tcW w:w="33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3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Жиры животные топленые, маргарин (100 г)</w:t>
            </w:r>
          </w:p>
        </w:tc>
        <w:tc>
          <w:tcPr>
            <w:tcW w:w="6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ind w:left="102" w:right="40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Масло коровье (67 г); масло растительное (100 г); жир - сырец (130 г); сало-шпик (100 г).</w:t>
            </w:r>
          </w:p>
        </w:tc>
      </w:tr>
      <w:tr w:rsidR="00E66D57" w:rsidRPr="00606C51" w:rsidTr="00031901">
        <w:trPr>
          <w:tblCellSpacing w:w="0" w:type="dxa"/>
        </w:trPr>
        <w:tc>
          <w:tcPr>
            <w:tcW w:w="33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23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Сахар (100 г)</w:t>
            </w:r>
          </w:p>
        </w:tc>
        <w:tc>
          <w:tcPr>
            <w:tcW w:w="6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ind w:left="102" w:right="40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Карамель (50 г); варенье, джем, повидло (140 г); мармелад (130 г); печенье (100 г); вафли (100 г); халва (120 г); пастила (120 г).</w:t>
            </w:r>
          </w:p>
        </w:tc>
      </w:tr>
      <w:tr w:rsidR="00E66D57" w:rsidRPr="00606C51" w:rsidTr="00031901">
        <w:trPr>
          <w:tblCellSpacing w:w="0" w:type="dxa"/>
        </w:trPr>
        <w:tc>
          <w:tcPr>
            <w:tcW w:w="33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3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Чай черный байховый (100 г)</w:t>
            </w:r>
          </w:p>
        </w:tc>
        <w:tc>
          <w:tcPr>
            <w:tcW w:w="6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ind w:left="102" w:right="40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Чай растворимый (80 г); кофейный напиток (800 г).</w:t>
            </w:r>
          </w:p>
        </w:tc>
      </w:tr>
    </w:tbl>
    <w:p w:rsidR="00E66D57" w:rsidRPr="00606C51" w:rsidRDefault="000643B6" w:rsidP="000643B6">
      <w:pPr>
        <w:tabs>
          <w:tab w:val="left" w:pos="345"/>
          <w:tab w:val="right" w:pos="9920"/>
        </w:tabs>
        <w:spacing w:before="100" w:beforeAutospacing="1"/>
        <w:rPr>
          <w:rFonts w:ascii="Times New Roman" w:hAnsi="Times New Roman" w:cs="Times New Roman"/>
        </w:rPr>
      </w:pPr>
      <w:r w:rsidRPr="00606C51">
        <w:rPr>
          <w:rFonts w:ascii="Times New Roman" w:hAnsi="Times New Roman" w:cs="Times New Roman"/>
        </w:rPr>
        <w:tab/>
      </w:r>
      <w:r w:rsidR="00E66D57" w:rsidRPr="00606C51">
        <w:rPr>
          <w:rFonts w:ascii="Times New Roman" w:hAnsi="Times New Roman" w:cs="Times New Roman"/>
        </w:rPr>
        <w:t>Таблица 6 Рекомендуемые среднесуточные наборы продуктов для детей в возрасте до 1 года</w:t>
      </w:r>
    </w:p>
    <w:tbl>
      <w:tblPr>
        <w:tblW w:w="972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426"/>
        <w:gridCol w:w="3742"/>
        <w:gridCol w:w="1242"/>
        <w:gridCol w:w="1396"/>
        <w:gridCol w:w="1534"/>
        <w:gridCol w:w="1380"/>
      </w:tblGrid>
      <w:tr w:rsidR="00E66D57" w:rsidRPr="00606C51" w:rsidTr="00031901">
        <w:trPr>
          <w:trHeight w:val="360"/>
          <w:tblCellSpacing w:w="0" w:type="dxa"/>
        </w:trPr>
        <w:tc>
          <w:tcPr>
            <w:tcW w:w="33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Наименование продукта</w:t>
            </w:r>
          </w:p>
        </w:tc>
        <w:tc>
          <w:tcPr>
            <w:tcW w:w="543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Количество продуктов в граммах по возрастным группам (месяцам)</w:t>
            </w:r>
          </w:p>
        </w:tc>
      </w:tr>
      <w:tr w:rsidR="00E66D57" w:rsidRPr="00606C51" w:rsidTr="00031901">
        <w:trPr>
          <w:trHeight w:val="375"/>
          <w:tblCellSpacing w:w="0" w:type="dxa"/>
        </w:trPr>
        <w:tc>
          <w:tcPr>
            <w:tcW w:w="33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до З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4-6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7-9</w:t>
            </w: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10-12</w:t>
            </w:r>
          </w:p>
        </w:tc>
      </w:tr>
      <w:tr w:rsidR="00E66D57" w:rsidRPr="00606C51" w:rsidTr="00031901">
        <w:trPr>
          <w:tblCellSpacing w:w="0" w:type="dxa"/>
        </w:trPr>
        <w:tc>
          <w:tcPr>
            <w:tcW w:w="33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Хлебопродукты: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E66D57" w:rsidRPr="00606C51" w:rsidTr="00031901">
        <w:trPr>
          <w:tblCellSpacing w:w="0" w:type="dxa"/>
        </w:trPr>
        <w:tc>
          <w:tcPr>
            <w:tcW w:w="33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хлеб пшеничный (или сухари)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40</w:t>
            </w:r>
          </w:p>
        </w:tc>
      </w:tr>
      <w:tr w:rsidR="00E66D57" w:rsidRPr="00606C51" w:rsidTr="00031901">
        <w:trPr>
          <w:tblCellSpacing w:w="0" w:type="dxa"/>
        </w:trPr>
        <w:tc>
          <w:tcPr>
            <w:tcW w:w="33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15</w:t>
            </w:r>
          </w:p>
        </w:tc>
      </w:tr>
      <w:tr w:rsidR="00E66D57" w:rsidRPr="00606C51" w:rsidTr="00031901">
        <w:trPr>
          <w:tblCellSpacing w:w="0" w:type="dxa"/>
        </w:trPr>
        <w:tc>
          <w:tcPr>
            <w:tcW w:w="33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Крупа, макаронные изделия: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ind w:left="391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30</w:t>
            </w:r>
          </w:p>
        </w:tc>
      </w:tr>
      <w:tr w:rsidR="00E66D57" w:rsidRPr="00606C51" w:rsidTr="00031901">
        <w:trPr>
          <w:tblCellSpacing w:w="0" w:type="dxa"/>
        </w:trPr>
        <w:tc>
          <w:tcPr>
            <w:tcW w:w="33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«геркулес»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30</w:t>
            </w:r>
          </w:p>
        </w:tc>
      </w:tr>
      <w:tr w:rsidR="00E66D57" w:rsidRPr="00606C51" w:rsidTr="00031901">
        <w:trPr>
          <w:tblCellSpacing w:w="0" w:type="dxa"/>
        </w:trPr>
        <w:tc>
          <w:tcPr>
            <w:tcW w:w="33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рисовая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3</w:t>
            </w:r>
          </w:p>
        </w:tc>
      </w:tr>
      <w:tr w:rsidR="00E66D57" w:rsidRPr="00606C51" w:rsidTr="00031901">
        <w:trPr>
          <w:tblCellSpacing w:w="0" w:type="dxa"/>
        </w:trPr>
        <w:tc>
          <w:tcPr>
            <w:tcW w:w="33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манная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3</w:t>
            </w:r>
          </w:p>
        </w:tc>
      </w:tr>
      <w:tr w:rsidR="00E66D57" w:rsidRPr="00606C51" w:rsidTr="00031901">
        <w:trPr>
          <w:tblCellSpacing w:w="0" w:type="dxa"/>
        </w:trPr>
        <w:tc>
          <w:tcPr>
            <w:tcW w:w="33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гречневая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5</w:t>
            </w:r>
          </w:p>
        </w:tc>
      </w:tr>
      <w:tr w:rsidR="00E66D57" w:rsidRPr="00606C51" w:rsidTr="00031901">
        <w:trPr>
          <w:tblCellSpacing w:w="0" w:type="dxa"/>
        </w:trPr>
        <w:tc>
          <w:tcPr>
            <w:tcW w:w="33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макаронные изделия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6</w:t>
            </w:r>
          </w:p>
        </w:tc>
      </w:tr>
      <w:tr w:rsidR="00E66D57" w:rsidRPr="00606C51" w:rsidTr="00031901">
        <w:trPr>
          <w:tblCellSpacing w:w="0" w:type="dxa"/>
        </w:trPr>
        <w:tc>
          <w:tcPr>
            <w:tcW w:w="33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Картофель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100</w:t>
            </w:r>
          </w:p>
        </w:tc>
      </w:tr>
      <w:tr w:rsidR="00E66D57" w:rsidRPr="00606C51" w:rsidTr="00031901">
        <w:trPr>
          <w:tblCellSpacing w:w="0" w:type="dxa"/>
        </w:trPr>
        <w:tc>
          <w:tcPr>
            <w:tcW w:w="33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Овощи, всего, в том числе: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100</w:t>
            </w:r>
          </w:p>
        </w:tc>
      </w:tr>
      <w:tr w:rsidR="00E66D57" w:rsidRPr="00606C51" w:rsidTr="00031901">
        <w:trPr>
          <w:tblCellSpacing w:w="0" w:type="dxa"/>
        </w:trPr>
        <w:tc>
          <w:tcPr>
            <w:tcW w:w="33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морковь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30</w:t>
            </w:r>
          </w:p>
        </w:tc>
      </w:tr>
      <w:tr w:rsidR="00E66D57" w:rsidRPr="00606C51" w:rsidTr="00031901">
        <w:trPr>
          <w:tblCellSpacing w:w="0" w:type="dxa"/>
        </w:trPr>
        <w:tc>
          <w:tcPr>
            <w:tcW w:w="33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свекла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10</w:t>
            </w:r>
          </w:p>
        </w:tc>
      </w:tr>
      <w:tr w:rsidR="00E66D57" w:rsidRPr="00606C51" w:rsidTr="00031901">
        <w:trPr>
          <w:tblCellSpacing w:w="0" w:type="dxa"/>
        </w:trPr>
        <w:tc>
          <w:tcPr>
            <w:tcW w:w="33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капуста белокочанная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36</w:t>
            </w:r>
          </w:p>
        </w:tc>
      </w:tr>
      <w:tr w:rsidR="00E66D57" w:rsidRPr="00606C51" w:rsidTr="00031901">
        <w:trPr>
          <w:tblCellSpacing w:w="0" w:type="dxa"/>
        </w:trPr>
        <w:tc>
          <w:tcPr>
            <w:tcW w:w="33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перец сладкий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1</w:t>
            </w:r>
          </w:p>
        </w:tc>
      </w:tr>
      <w:tr w:rsidR="00E66D57" w:rsidRPr="00606C51" w:rsidTr="00031901">
        <w:trPr>
          <w:tblCellSpacing w:w="0" w:type="dxa"/>
        </w:trPr>
        <w:tc>
          <w:tcPr>
            <w:tcW w:w="33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лук репчатый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5</w:t>
            </w:r>
          </w:p>
        </w:tc>
      </w:tr>
      <w:tr w:rsidR="00E66D57" w:rsidRPr="00606C51" w:rsidTr="00031901">
        <w:trPr>
          <w:tblCellSpacing w:w="0" w:type="dxa"/>
        </w:trPr>
        <w:tc>
          <w:tcPr>
            <w:tcW w:w="33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зелень и другие овощи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13</w:t>
            </w:r>
          </w:p>
        </w:tc>
      </w:tr>
      <w:tr w:rsidR="00E66D57" w:rsidRPr="00606C51" w:rsidTr="00031901">
        <w:trPr>
          <w:tblCellSpacing w:w="0" w:type="dxa"/>
        </w:trPr>
        <w:tc>
          <w:tcPr>
            <w:tcW w:w="33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горошек зеленый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5</w:t>
            </w:r>
          </w:p>
        </w:tc>
      </w:tr>
      <w:tr w:rsidR="00E66D57" w:rsidRPr="00606C51" w:rsidTr="00031901">
        <w:trPr>
          <w:tblCellSpacing w:w="0" w:type="dxa"/>
        </w:trPr>
        <w:tc>
          <w:tcPr>
            <w:tcW w:w="33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Фрукты: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E66D57" w:rsidRPr="00606C51" w:rsidTr="00031901">
        <w:trPr>
          <w:tblCellSpacing w:w="0" w:type="dxa"/>
        </w:trPr>
        <w:tc>
          <w:tcPr>
            <w:tcW w:w="33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фруктовое пюре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100</w:t>
            </w:r>
          </w:p>
        </w:tc>
      </w:tr>
      <w:tr w:rsidR="00E66D57" w:rsidRPr="00606C51" w:rsidTr="00031901">
        <w:trPr>
          <w:tblCellSpacing w:w="0" w:type="dxa"/>
        </w:trPr>
        <w:tc>
          <w:tcPr>
            <w:tcW w:w="33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сок фруктовый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10-30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50</w:t>
            </w:r>
          </w:p>
        </w:tc>
      </w:tr>
      <w:tr w:rsidR="00E66D57" w:rsidRPr="00606C51" w:rsidTr="00031901">
        <w:trPr>
          <w:trHeight w:val="225"/>
          <w:tblCellSpacing w:w="0" w:type="dxa"/>
        </w:trPr>
        <w:tc>
          <w:tcPr>
            <w:tcW w:w="33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 w:line="225" w:lineRule="atLeast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сухофрукты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 w:line="225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 w:line="225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 w:line="225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 w:line="225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10</w:t>
            </w:r>
          </w:p>
        </w:tc>
      </w:tr>
      <w:tr w:rsidR="00E66D57" w:rsidRPr="00606C51" w:rsidTr="00031901">
        <w:trPr>
          <w:trHeight w:val="225"/>
          <w:tblCellSpacing w:w="0" w:type="dxa"/>
        </w:trPr>
        <w:tc>
          <w:tcPr>
            <w:tcW w:w="33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 w:line="225" w:lineRule="atLeast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 w:line="225" w:lineRule="atLeast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Сахар, кондитерские изделия: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 w:line="225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 w:line="225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 w:line="225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 w:line="225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10-15</w:t>
            </w:r>
          </w:p>
        </w:tc>
      </w:tr>
      <w:tr w:rsidR="00E66D57" w:rsidRPr="00606C51" w:rsidTr="00031901">
        <w:trPr>
          <w:tblCellSpacing w:w="0" w:type="dxa"/>
        </w:trPr>
        <w:tc>
          <w:tcPr>
            <w:tcW w:w="33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печенье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20</w:t>
            </w:r>
          </w:p>
        </w:tc>
      </w:tr>
      <w:tr w:rsidR="00E66D57" w:rsidRPr="00606C51" w:rsidTr="00031901">
        <w:trPr>
          <w:trHeight w:val="120"/>
          <w:tblCellSpacing w:w="0" w:type="dxa"/>
        </w:trPr>
        <w:tc>
          <w:tcPr>
            <w:tcW w:w="33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 w:line="120" w:lineRule="atLeast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 w:line="120" w:lineRule="atLeast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Масло растительное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 w:line="12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 w:line="12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 w:line="12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2-4</w:t>
            </w: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 w:line="12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4-6</w:t>
            </w:r>
          </w:p>
        </w:tc>
      </w:tr>
      <w:tr w:rsidR="00E66D57" w:rsidRPr="00606C51" w:rsidTr="00031901">
        <w:trPr>
          <w:tblCellSpacing w:w="0" w:type="dxa"/>
        </w:trPr>
        <w:tc>
          <w:tcPr>
            <w:tcW w:w="33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Рыба и рыбопродукты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40</w:t>
            </w:r>
          </w:p>
        </w:tc>
      </w:tr>
      <w:tr w:rsidR="00E66D57" w:rsidRPr="00606C51" w:rsidTr="00031901">
        <w:trPr>
          <w:tblCellSpacing w:w="0" w:type="dxa"/>
        </w:trPr>
        <w:tc>
          <w:tcPr>
            <w:tcW w:w="33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Мясо и мясопродукты: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E66D57" w:rsidRPr="00606C51" w:rsidTr="00031901">
        <w:trPr>
          <w:tblCellSpacing w:w="0" w:type="dxa"/>
        </w:trPr>
        <w:tc>
          <w:tcPr>
            <w:tcW w:w="33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мясо (для бульона)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80</w:t>
            </w:r>
          </w:p>
        </w:tc>
      </w:tr>
      <w:tr w:rsidR="00E66D57" w:rsidRPr="00606C51" w:rsidTr="00031901">
        <w:trPr>
          <w:tblCellSpacing w:w="0" w:type="dxa"/>
        </w:trPr>
        <w:tc>
          <w:tcPr>
            <w:tcW w:w="33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Молоко и молочные продукты: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E66D57" w:rsidRPr="00606C51" w:rsidTr="00031901">
        <w:trPr>
          <w:tblCellSpacing w:w="0" w:type="dxa"/>
        </w:trPr>
        <w:tc>
          <w:tcPr>
            <w:tcW w:w="33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молочные смеси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55</w:t>
            </w:r>
          </w:p>
        </w:tc>
      </w:tr>
      <w:tr w:rsidR="00E66D57" w:rsidRPr="00606C51" w:rsidTr="00031901">
        <w:trPr>
          <w:tblCellSpacing w:w="0" w:type="dxa"/>
        </w:trPr>
        <w:tc>
          <w:tcPr>
            <w:tcW w:w="33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молоко натуральное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200</w:t>
            </w:r>
          </w:p>
        </w:tc>
      </w:tr>
      <w:tr w:rsidR="00E66D57" w:rsidRPr="00606C51" w:rsidTr="00031901">
        <w:trPr>
          <w:tblCellSpacing w:w="0" w:type="dxa"/>
        </w:trPr>
        <w:tc>
          <w:tcPr>
            <w:tcW w:w="33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кефир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  <w:b/>
                <w:bCs/>
                <w:i/>
                <w:iCs/>
              </w:rPr>
              <w:t>-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100</w:t>
            </w:r>
          </w:p>
        </w:tc>
      </w:tr>
      <w:tr w:rsidR="00E66D57" w:rsidRPr="00606C51" w:rsidTr="00031901">
        <w:trPr>
          <w:tblCellSpacing w:w="0" w:type="dxa"/>
        </w:trPr>
        <w:tc>
          <w:tcPr>
            <w:tcW w:w="33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творог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  <w:b/>
                <w:bCs/>
                <w:i/>
                <w:iCs/>
              </w:rPr>
              <w:t>-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50</w:t>
            </w:r>
          </w:p>
        </w:tc>
      </w:tr>
      <w:tr w:rsidR="00E66D57" w:rsidRPr="00606C51" w:rsidTr="00031901">
        <w:trPr>
          <w:tblCellSpacing w:w="0" w:type="dxa"/>
        </w:trPr>
        <w:tc>
          <w:tcPr>
            <w:tcW w:w="33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  <w:b/>
                <w:bCs/>
                <w:i/>
                <w:iCs/>
              </w:rPr>
              <w:t>-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10</w:t>
            </w:r>
          </w:p>
        </w:tc>
      </w:tr>
      <w:tr w:rsidR="00E66D57" w:rsidRPr="00606C51" w:rsidTr="00031901">
        <w:trPr>
          <w:tblCellSpacing w:w="0" w:type="dxa"/>
        </w:trPr>
        <w:tc>
          <w:tcPr>
            <w:tcW w:w="33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Яйцо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1</w:t>
            </w:r>
          </w:p>
        </w:tc>
      </w:tr>
    </w:tbl>
    <w:p w:rsidR="00E66D57" w:rsidRPr="00606C51" w:rsidRDefault="000643B6" w:rsidP="000643B6">
      <w:pPr>
        <w:spacing w:before="100" w:beforeAutospacing="1"/>
        <w:rPr>
          <w:rFonts w:ascii="Times New Roman" w:hAnsi="Times New Roman" w:cs="Times New Roman"/>
        </w:rPr>
      </w:pPr>
      <w:r w:rsidRPr="00606C51">
        <w:rPr>
          <w:rFonts w:ascii="Times New Roman" w:hAnsi="Times New Roman" w:cs="Times New Roman"/>
        </w:rPr>
        <w:t>Т</w:t>
      </w:r>
      <w:r w:rsidR="00E66D57" w:rsidRPr="00606C51">
        <w:rPr>
          <w:rFonts w:ascii="Times New Roman" w:hAnsi="Times New Roman" w:cs="Times New Roman"/>
        </w:rPr>
        <w:t>аблица 7  Рекомендуемые комплекты одежды, белья и обуви</w:t>
      </w:r>
    </w:p>
    <w:tbl>
      <w:tblPr>
        <w:tblW w:w="9720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900"/>
        <w:gridCol w:w="2856"/>
        <w:gridCol w:w="6"/>
        <w:gridCol w:w="1515"/>
        <w:gridCol w:w="2922"/>
        <w:gridCol w:w="1521"/>
      </w:tblGrid>
      <w:tr w:rsidR="00E66D57" w:rsidRPr="00606C51" w:rsidTr="00031901">
        <w:trPr>
          <w:trHeight w:val="210"/>
          <w:tblCellSpacing w:w="0" w:type="dxa"/>
          <w:jc w:val="center"/>
        </w:trPr>
        <w:tc>
          <w:tcPr>
            <w:tcW w:w="90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 w:line="21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Время года</w:t>
            </w:r>
          </w:p>
        </w:tc>
        <w:tc>
          <w:tcPr>
            <w:tcW w:w="437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 w:line="21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Для мужчин</w:t>
            </w:r>
          </w:p>
        </w:tc>
        <w:tc>
          <w:tcPr>
            <w:tcW w:w="44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 w:line="21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Для женщин</w:t>
            </w:r>
          </w:p>
        </w:tc>
      </w:tr>
      <w:tr w:rsidR="00E66D57" w:rsidRPr="00606C51" w:rsidTr="00031901">
        <w:trPr>
          <w:trHeight w:val="675"/>
          <w:tblCellSpacing w:w="0" w:type="dxa"/>
          <w:jc w:val="center"/>
        </w:trPr>
        <w:tc>
          <w:tcPr>
            <w:tcW w:w="90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8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pacing w:before="100" w:beforeAutospacing="1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Наименование одежды,</w:t>
            </w:r>
          </w:p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белья, обуви</w:t>
            </w:r>
          </w:p>
        </w:tc>
        <w:tc>
          <w:tcPr>
            <w:tcW w:w="152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29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pacing w:before="100" w:beforeAutospacing="1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Наименование одежды,</w:t>
            </w:r>
          </w:p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белья, обуви</w:t>
            </w:r>
          </w:p>
        </w:tc>
        <w:tc>
          <w:tcPr>
            <w:tcW w:w="1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Количество</w:t>
            </w:r>
          </w:p>
        </w:tc>
      </w:tr>
      <w:tr w:rsidR="00E66D57" w:rsidRPr="00606C51" w:rsidTr="00031901">
        <w:trPr>
          <w:trHeight w:val="165"/>
          <w:tblCellSpacing w:w="0" w:type="dxa"/>
          <w:jc w:val="center"/>
        </w:trPr>
        <w:tc>
          <w:tcPr>
            <w:tcW w:w="90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 w:line="165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Лето</w:t>
            </w:r>
          </w:p>
        </w:tc>
        <w:tc>
          <w:tcPr>
            <w:tcW w:w="286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 w:line="165" w:lineRule="atLeast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Брюки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 w:line="165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 w:line="165" w:lineRule="atLeast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Платье летнее</w:t>
            </w:r>
          </w:p>
        </w:tc>
        <w:tc>
          <w:tcPr>
            <w:tcW w:w="1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 w:line="165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1</w:t>
            </w:r>
          </w:p>
        </w:tc>
      </w:tr>
      <w:tr w:rsidR="00E66D57" w:rsidRPr="00606C51" w:rsidTr="00031901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86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Сорочки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Чулки, пара</w:t>
            </w:r>
          </w:p>
        </w:tc>
        <w:tc>
          <w:tcPr>
            <w:tcW w:w="1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1</w:t>
            </w:r>
          </w:p>
        </w:tc>
      </w:tr>
      <w:tr w:rsidR="00E66D57" w:rsidRPr="00606C51" w:rsidTr="00031901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86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Носки, пара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Белье нательное (комп</w:t>
            </w:r>
            <w:r w:rsidRPr="00606C51">
              <w:rPr>
                <w:rFonts w:ascii="Times New Roman" w:hAnsi="Times New Roman" w:cs="Times New Roman"/>
              </w:rPr>
              <w:softHyphen/>
              <w:t>лект из 2-х предметов)</w:t>
            </w:r>
          </w:p>
        </w:tc>
        <w:tc>
          <w:tcPr>
            <w:tcW w:w="1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1</w:t>
            </w:r>
          </w:p>
        </w:tc>
      </w:tr>
      <w:tr w:rsidR="00E66D57" w:rsidRPr="00606C51" w:rsidTr="00031901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86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Белье нательное (майки, трусы)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Обувь летняя, пара</w:t>
            </w:r>
          </w:p>
        </w:tc>
        <w:tc>
          <w:tcPr>
            <w:tcW w:w="1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1</w:t>
            </w:r>
          </w:p>
        </w:tc>
      </w:tr>
      <w:tr w:rsidR="00E66D57" w:rsidRPr="00606C51" w:rsidTr="00031901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86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Обувь летняя, пара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E66D57" w:rsidRPr="00606C51" w:rsidTr="00031901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Зима</w:t>
            </w:r>
          </w:p>
        </w:tc>
        <w:tc>
          <w:tcPr>
            <w:tcW w:w="286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Пальто, куртка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Пальто, куртка</w:t>
            </w:r>
          </w:p>
        </w:tc>
        <w:tc>
          <w:tcPr>
            <w:tcW w:w="1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1</w:t>
            </w:r>
          </w:p>
        </w:tc>
      </w:tr>
      <w:tr w:rsidR="00E66D57" w:rsidRPr="00606C51" w:rsidTr="00031901">
        <w:trPr>
          <w:trHeight w:val="75"/>
          <w:tblCellSpacing w:w="0" w:type="dxa"/>
          <w:jc w:val="center"/>
        </w:trPr>
        <w:tc>
          <w:tcPr>
            <w:tcW w:w="90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86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 w:line="75" w:lineRule="atLeast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Костюм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 w:line="75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 w:line="75" w:lineRule="atLeast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Платье, костюм</w:t>
            </w:r>
          </w:p>
        </w:tc>
        <w:tc>
          <w:tcPr>
            <w:tcW w:w="1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 w:line="75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1</w:t>
            </w:r>
          </w:p>
        </w:tc>
      </w:tr>
      <w:tr w:rsidR="00E66D57" w:rsidRPr="00606C51" w:rsidTr="00031901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86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Сорочка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Белье нательное (комп-</w:t>
            </w:r>
          </w:p>
        </w:tc>
        <w:tc>
          <w:tcPr>
            <w:tcW w:w="1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1</w:t>
            </w:r>
          </w:p>
        </w:tc>
      </w:tr>
      <w:tr w:rsidR="00E66D57" w:rsidRPr="00606C51" w:rsidTr="00031901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86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Белье нательное (комплект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лект из 2-х предметов)</w:t>
            </w:r>
          </w:p>
        </w:tc>
        <w:tc>
          <w:tcPr>
            <w:tcW w:w="1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E66D57" w:rsidRPr="00606C51" w:rsidTr="00031901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86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из 2-х предметов)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9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Чулки, пара</w:t>
            </w:r>
          </w:p>
        </w:tc>
        <w:tc>
          <w:tcPr>
            <w:tcW w:w="1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1</w:t>
            </w:r>
          </w:p>
        </w:tc>
      </w:tr>
      <w:tr w:rsidR="00E66D57" w:rsidRPr="00606C51" w:rsidTr="00031901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86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Носки, пара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Платок головной</w:t>
            </w:r>
          </w:p>
        </w:tc>
        <w:tc>
          <w:tcPr>
            <w:tcW w:w="1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1</w:t>
            </w:r>
          </w:p>
        </w:tc>
      </w:tr>
      <w:tr w:rsidR="00E66D57" w:rsidRPr="00606C51" w:rsidTr="00031901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86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Шапка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Шапка вязаная</w:t>
            </w:r>
          </w:p>
        </w:tc>
        <w:tc>
          <w:tcPr>
            <w:tcW w:w="1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1</w:t>
            </w:r>
          </w:p>
        </w:tc>
      </w:tr>
      <w:tr w:rsidR="00E66D57" w:rsidRPr="00606C51" w:rsidTr="00031901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86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Обувь, пара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Обувь, пара</w:t>
            </w:r>
          </w:p>
        </w:tc>
        <w:tc>
          <w:tcPr>
            <w:tcW w:w="1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1</w:t>
            </w:r>
          </w:p>
        </w:tc>
      </w:tr>
      <w:tr w:rsidR="00E66D57" w:rsidRPr="00606C51" w:rsidTr="00031901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86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Перчатки, варежки, пара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Перчатки, варежки, пара</w:t>
            </w:r>
          </w:p>
        </w:tc>
        <w:tc>
          <w:tcPr>
            <w:tcW w:w="1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1</w:t>
            </w:r>
          </w:p>
        </w:tc>
      </w:tr>
      <w:tr w:rsidR="00E66D57" w:rsidRPr="00606C51" w:rsidTr="00031901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Весна,</w:t>
            </w:r>
          </w:p>
        </w:tc>
        <w:tc>
          <w:tcPr>
            <w:tcW w:w="286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Плащ, куртка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Плащ, куртка</w:t>
            </w:r>
          </w:p>
        </w:tc>
        <w:tc>
          <w:tcPr>
            <w:tcW w:w="1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1</w:t>
            </w:r>
          </w:p>
        </w:tc>
      </w:tr>
      <w:tr w:rsidR="00E66D57" w:rsidRPr="00606C51" w:rsidTr="00031901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осень</w:t>
            </w:r>
          </w:p>
        </w:tc>
        <w:tc>
          <w:tcPr>
            <w:tcW w:w="286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Костюм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Платье, костюм</w:t>
            </w:r>
          </w:p>
        </w:tc>
        <w:tc>
          <w:tcPr>
            <w:tcW w:w="1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1</w:t>
            </w:r>
          </w:p>
        </w:tc>
      </w:tr>
      <w:tr w:rsidR="00E66D57" w:rsidRPr="00606C51" w:rsidTr="00031901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86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Сорочка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Белье нательное (комп-</w:t>
            </w:r>
          </w:p>
        </w:tc>
        <w:tc>
          <w:tcPr>
            <w:tcW w:w="1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1</w:t>
            </w:r>
          </w:p>
        </w:tc>
      </w:tr>
      <w:tr w:rsidR="00E66D57" w:rsidRPr="00606C51" w:rsidTr="00031901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86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Белье нательное (комплект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лект из 2-х предметов)</w:t>
            </w:r>
          </w:p>
        </w:tc>
        <w:tc>
          <w:tcPr>
            <w:tcW w:w="1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E66D57" w:rsidRPr="00606C51" w:rsidTr="00031901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86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из 2-х предметов)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9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Чулки, пара</w:t>
            </w:r>
          </w:p>
        </w:tc>
        <w:tc>
          <w:tcPr>
            <w:tcW w:w="1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1</w:t>
            </w:r>
          </w:p>
        </w:tc>
      </w:tr>
      <w:tr w:rsidR="00E66D57" w:rsidRPr="00606C51" w:rsidTr="00031901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86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Носки, пара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Платок головной</w:t>
            </w:r>
          </w:p>
        </w:tc>
        <w:tc>
          <w:tcPr>
            <w:tcW w:w="1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1</w:t>
            </w:r>
          </w:p>
        </w:tc>
      </w:tr>
      <w:tr w:rsidR="00E66D57" w:rsidRPr="00606C51" w:rsidTr="00031901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86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Головной убор (кепи, береты)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keepNext/>
              <w:suppressAutoHyphens/>
              <w:overflowPunct w:val="0"/>
              <w:autoSpaceDE w:val="0"/>
              <w:spacing w:before="100" w:beforeAutospacing="1" w:after="119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Обувь, пара</w:t>
            </w:r>
          </w:p>
        </w:tc>
        <w:tc>
          <w:tcPr>
            <w:tcW w:w="1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1</w:t>
            </w:r>
          </w:p>
        </w:tc>
      </w:tr>
      <w:tr w:rsidR="00E66D57" w:rsidRPr="00606C51" w:rsidTr="00031901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86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Обувь, пара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</w:tbl>
    <w:p w:rsidR="00E66D57" w:rsidRPr="00606C51" w:rsidRDefault="00E66D57" w:rsidP="00E66D57">
      <w:pPr>
        <w:spacing w:before="100" w:beforeAutospacing="1"/>
        <w:rPr>
          <w:rFonts w:ascii="Times New Roman" w:hAnsi="Times New Roman" w:cs="Times New Roman"/>
        </w:rPr>
      </w:pPr>
      <w:r w:rsidRPr="00606C51">
        <w:rPr>
          <w:rFonts w:ascii="Times New Roman" w:hAnsi="Times New Roman" w:cs="Times New Roman"/>
        </w:rPr>
        <w:t xml:space="preserve">  Таблица 8 Ассортимент одежды, белья и обуви, предназначенный для выдачи населению, рекомендуемые размеры и роста</w:t>
      </w:r>
    </w:p>
    <w:tbl>
      <w:tblPr>
        <w:tblW w:w="9720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1403"/>
        <w:gridCol w:w="1149"/>
        <w:gridCol w:w="1623"/>
        <w:gridCol w:w="1486"/>
        <w:gridCol w:w="1149"/>
        <w:gridCol w:w="1470"/>
        <w:gridCol w:w="1440"/>
      </w:tblGrid>
      <w:tr w:rsidR="00E66D57" w:rsidRPr="00606C51" w:rsidTr="00031901">
        <w:trPr>
          <w:tblCellSpacing w:w="0" w:type="dxa"/>
          <w:jc w:val="center"/>
        </w:trPr>
        <w:tc>
          <w:tcPr>
            <w:tcW w:w="126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Ассортимент</w:t>
            </w:r>
          </w:p>
        </w:tc>
        <w:tc>
          <w:tcPr>
            <w:tcW w:w="417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Мужской вариант</w:t>
            </w:r>
          </w:p>
        </w:tc>
        <w:tc>
          <w:tcPr>
            <w:tcW w:w="397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Женский вариант</w:t>
            </w:r>
          </w:p>
        </w:tc>
      </w:tr>
      <w:tr w:rsidR="00E66D57" w:rsidRPr="00606C51" w:rsidTr="00031901">
        <w:trPr>
          <w:tblCellSpacing w:w="0" w:type="dxa"/>
          <w:jc w:val="center"/>
        </w:trPr>
        <w:tc>
          <w:tcPr>
            <w:tcW w:w="126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размеры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  <w:i/>
                <w:iCs/>
              </w:rPr>
              <w:t>%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рост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размеры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рост</w:t>
            </w:r>
          </w:p>
        </w:tc>
      </w:tr>
      <w:tr w:rsidR="00E66D57" w:rsidRPr="00606C51" w:rsidTr="00031901">
        <w:trPr>
          <w:tblCellSpacing w:w="0" w:type="dxa"/>
          <w:jc w:val="center"/>
        </w:trPr>
        <w:tc>
          <w:tcPr>
            <w:tcW w:w="126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Верхняя одежда: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E66D57" w:rsidRPr="00606C51" w:rsidTr="00031901">
        <w:trPr>
          <w:tblCellSpacing w:w="0" w:type="dxa"/>
          <w:jc w:val="center"/>
        </w:trPr>
        <w:tc>
          <w:tcPr>
            <w:tcW w:w="126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ind w:left="108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пальто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E66D57" w:rsidRPr="00606C51" w:rsidTr="00031901">
        <w:trPr>
          <w:tblCellSpacing w:w="0" w:type="dxa"/>
          <w:jc w:val="center"/>
        </w:trPr>
        <w:tc>
          <w:tcPr>
            <w:tcW w:w="126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ind w:left="108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куртки,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164-30 %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E66D57" w:rsidRPr="00606C51" w:rsidTr="00031901">
        <w:trPr>
          <w:tblCellSpacing w:w="0" w:type="dxa"/>
          <w:jc w:val="center"/>
        </w:trPr>
        <w:tc>
          <w:tcPr>
            <w:tcW w:w="126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ind w:left="108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костюмы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170-40%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E66D57" w:rsidRPr="00606C51" w:rsidTr="00031901">
        <w:trPr>
          <w:tblCellSpacing w:w="0" w:type="dxa"/>
          <w:jc w:val="center"/>
        </w:trPr>
        <w:tc>
          <w:tcPr>
            <w:tcW w:w="126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ind w:left="108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 xml:space="preserve">белье 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176-25 %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E66D57" w:rsidRPr="00606C51" w:rsidTr="00031901">
        <w:trPr>
          <w:tblCellSpacing w:w="0" w:type="dxa"/>
          <w:jc w:val="center"/>
        </w:trPr>
        <w:tc>
          <w:tcPr>
            <w:tcW w:w="126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ind w:left="108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нательное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182-5%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E66D57" w:rsidRPr="00606C51" w:rsidTr="00031901">
        <w:trPr>
          <w:tblCellSpacing w:w="0" w:type="dxa"/>
          <w:jc w:val="center"/>
        </w:trPr>
        <w:tc>
          <w:tcPr>
            <w:tcW w:w="126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ind w:left="108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платье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E66D57" w:rsidRPr="00606C51" w:rsidTr="00031901">
        <w:trPr>
          <w:tblCellSpacing w:w="0" w:type="dxa"/>
          <w:jc w:val="center"/>
        </w:trPr>
        <w:tc>
          <w:tcPr>
            <w:tcW w:w="126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ind w:left="108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 xml:space="preserve">сорочки 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38/44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E66D57" w:rsidRPr="00606C51" w:rsidTr="00031901">
        <w:trPr>
          <w:tblCellSpacing w:w="0" w:type="dxa"/>
          <w:jc w:val="center"/>
        </w:trPr>
        <w:tc>
          <w:tcPr>
            <w:tcW w:w="126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ind w:left="108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мужские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39/46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E66D57" w:rsidRPr="00606C51" w:rsidTr="00031901">
        <w:trPr>
          <w:tblCellSpacing w:w="0" w:type="dxa"/>
          <w:jc w:val="center"/>
        </w:trPr>
        <w:tc>
          <w:tcPr>
            <w:tcW w:w="126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40/48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164-30 %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E66D57" w:rsidRPr="00606C51" w:rsidTr="00031901">
        <w:trPr>
          <w:tblCellSpacing w:w="0" w:type="dxa"/>
          <w:jc w:val="center"/>
        </w:trPr>
        <w:tc>
          <w:tcPr>
            <w:tcW w:w="126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41/50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170-40%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E66D57" w:rsidRPr="00606C51" w:rsidTr="00031901">
        <w:trPr>
          <w:tblCellSpacing w:w="0" w:type="dxa"/>
          <w:jc w:val="center"/>
        </w:trPr>
        <w:tc>
          <w:tcPr>
            <w:tcW w:w="126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42/52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176-2 5%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E66D57" w:rsidRPr="00606C51" w:rsidTr="00031901">
        <w:trPr>
          <w:tblCellSpacing w:w="0" w:type="dxa"/>
          <w:jc w:val="center"/>
        </w:trPr>
        <w:tc>
          <w:tcPr>
            <w:tcW w:w="126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43/54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182-5%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E66D57" w:rsidRPr="00606C51" w:rsidTr="00031901">
        <w:trPr>
          <w:tblCellSpacing w:w="0" w:type="dxa"/>
          <w:jc w:val="center"/>
        </w:trPr>
        <w:tc>
          <w:tcPr>
            <w:tcW w:w="126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44/56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E66D57" w:rsidRPr="00606C51" w:rsidTr="00031901">
        <w:trPr>
          <w:tblCellSpacing w:w="0" w:type="dxa"/>
          <w:jc w:val="center"/>
        </w:trPr>
        <w:tc>
          <w:tcPr>
            <w:tcW w:w="126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46/60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E66D57" w:rsidRPr="00606C51" w:rsidTr="00031901">
        <w:trPr>
          <w:tblCellSpacing w:w="0" w:type="dxa"/>
          <w:jc w:val="center"/>
        </w:trPr>
        <w:tc>
          <w:tcPr>
            <w:tcW w:w="126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Обувь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E66D57" w:rsidRPr="00606C51" w:rsidTr="00031901">
        <w:trPr>
          <w:tblCellSpacing w:w="0" w:type="dxa"/>
          <w:jc w:val="center"/>
        </w:trPr>
        <w:tc>
          <w:tcPr>
            <w:tcW w:w="126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E66D57" w:rsidRPr="00606C51" w:rsidTr="00031901">
        <w:trPr>
          <w:tblCellSpacing w:w="0" w:type="dxa"/>
          <w:jc w:val="center"/>
        </w:trPr>
        <w:tc>
          <w:tcPr>
            <w:tcW w:w="126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E66D57" w:rsidRPr="00606C51" w:rsidTr="00031901">
        <w:trPr>
          <w:tblCellSpacing w:w="0" w:type="dxa"/>
          <w:jc w:val="center"/>
        </w:trPr>
        <w:tc>
          <w:tcPr>
            <w:tcW w:w="126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полнота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полнота</w:t>
            </w:r>
          </w:p>
        </w:tc>
      </w:tr>
      <w:tr w:rsidR="00E66D57" w:rsidRPr="00606C51" w:rsidTr="00031901">
        <w:trPr>
          <w:tblCellSpacing w:w="0" w:type="dxa"/>
          <w:jc w:val="center"/>
        </w:trPr>
        <w:tc>
          <w:tcPr>
            <w:tcW w:w="126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узкая -10 %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узкая -10 %</w:t>
            </w:r>
          </w:p>
        </w:tc>
      </w:tr>
      <w:tr w:rsidR="00E66D57" w:rsidRPr="00606C51" w:rsidTr="00031901">
        <w:trPr>
          <w:tblCellSpacing w:w="0" w:type="dxa"/>
          <w:jc w:val="center"/>
        </w:trPr>
        <w:tc>
          <w:tcPr>
            <w:tcW w:w="126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 xml:space="preserve">средняя - 60 </w:t>
            </w:r>
            <w:r w:rsidRPr="00606C51">
              <w:rPr>
                <w:rFonts w:ascii="Times New Roman" w:hAnsi="Times New Roman" w:cs="Times New Roman"/>
                <w:i/>
                <w:iCs/>
              </w:rPr>
              <w:t>%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средняя -60 %</w:t>
            </w:r>
          </w:p>
        </w:tc>
      </w:tr>
      <w:tr w:rsidR="00E66D57" w:rsidRPr="00606C51" w:rsidTr="00031901">
        <w:trPr>
          <w:tblCellSpacing w:w="0" w:type="dxa"/>
          <w:jc w:val="center"/>
        </w:trPr>
        <w:tc>
          <w:tcPr>
            <w:tcW w:w="126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широкая -30%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широкая -30%</w:t>
            </w:r>
          </w:p>
        </w:tc>
      </w:tr>
      <w:tr w:rsidR="00E66D57" w:rsidRPr="00606C51" w:rsidTr="00031901">
        <w:trPr>
          <w:tblCellSpacing w:w="0" w:type="dxa"/>
          <w:jc w:val="center"/>
        </w:trPr>
        <w:tc>
          <w:tcPr>
            <w:tcW w:w="126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E66D57" w:rsidRPr="00606C51" w:rsidTr="00031901">
        <w:trPr>
          <w:tblCellSpacing w:w="0" w:type="dxa"/>
          <w:jc w:val="center"/>
        </w:trPr>
        <w:tc>
          <w:tcPr>
            <w:tcW w:w="126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E66D57" w:rsidRPr="00606C51" w:rsidTr="00031901">
        <w:trPr>
          <w:tblCellSpacing w:w="0" w:type="dxa"/>
          <w:jc w:val="center"/>
        </w:trPr>
        <w:tc>
          <w:tcPr>
            <w:tcW w:w="126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Чулки -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на размер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на размер</w:t>
            </w:r>
          </w:p>
        </w:tc>
      </w:tr>
      <w:tr w:rsidR="00E66D57" w:rsidRPr="00606C51" w:rsidTr="00031901">
        <w:trPr>
          <w:tblCellSpacing w:w="0" w:type="dxa"/>
          <w:jc w:val="center"/>
        </w:trPr>
        <w:tc>
          <w:tcPr>
            <w:tcW w:w="126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носки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E66D57" w:rsidRPr="00606C51" w:rsidTr="00031901">
        <w:trPr>
          <w:tblCellSpacing w:w="0" w:type="dxa"/>
          <w:jc w:val="center"/>
        </w:trPr>
        <w:tc>
          <w:tcPr>
            <w:tcW w:w="126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обуви: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обуви:</w:t>
            </w:r>
          </w:p>
        </w:tc>
      </w:tr>
      <w:tr w:rsidR="00E66D57" w:rsidRPr="00606C51" w:rsidTr="00031901">
        <w:trPr>
          <w:tblCellSpacing w:w="0" w:type="dxa"/>
          <w:jc w:val="center"/>
        </w:trPr>
        <w:tc>
          <w:tcPr>
            <w:tcW w:w="126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40,41,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35, 36, 37,</w:t>
            </w:r>
          </w:p>
        </w:tc>
      </w:tr>
      <w:tr w:rsidR="00E66D57" w:rsidRPr="00606C51" w:rsidTr="00031901">
        <w:trPr>
          <w:tblCellSpacing w:w="0" w:type="dxa"/>
          <w:jc w:val="center"/>
        </w:trPr>
        <w:tc>
          <w:tcPr>
            <w:tcW w:w="126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42,43,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38, 39,40,</w:t>
            </w:r>
          </w:p>
        </w:tc>
      </w:tr>
      <w:tr w:rsidR="00E66D57" w:rsidRPr="00606C51" w:rsidTr="00031901">
        <w:trPr>
          <w:tblCellSpacing w:w="0" w:type="dxa"/>
          <w:jc w:val="center"/>
        </w:trPr>
        <w:tc>
          <w:tcPr>
            <w:tcW w:w="126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ind w:firstLine="227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44, 45,46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41</w:t>
            </w:r>
          </w:p>
        </w:tc>
      </w:tr>
      <w:tr w:rsidR="00E66D57" w:rsidRPr="00606C51" w:rsidTr="00031901">
        <w:trPr>
          <w:tblCellSpacing w:w="0" w:type="dxa"/>
          <w:jc w:val="center"/>
        </w:trPr>
        <w:tc>
          <w:tcPr>
            <w:tcW w:w="126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 xml:space="preserve">Головные 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ind w:firstLine="227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E66D57" w:rsidRPr="00606C51" w:rsidTr="00031901">
        <w:trPr>
          <w:tblCellSpacing w:w="0" w:type="dxa"/>
          <w:jc w:val="center"/>
        </w:trPr>
        <w:tc>
          <w:tcPr>
            <w:tcW w:w="126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уборы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ind w:firstLine="227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E66D57" w:rsidRPr="00606C51" w:rsidTr="00031901">
        <w:trPr>
          <w:tblCellSpacing w:w="0" w:type="dxa"/>
          <w:jc w:val="center"/>
        </w:trPr>
        <w:tc>
          <w:tcPr>
            <w:tcW w:w="126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ind w:firstLine="227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E66D57" w:rsidRPr="00606C51" w:rsidTr="00031901">
        <w:trPr>
          <w:tblCellSpacing w:w="0" w:type="dxa"/>
          <w:jc w:val="center"/>
        </w:trPr>
        <w:tc>
          <w:tcPr>
            <w:tcW w:w="126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ind w:firstLine="227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E66D57" w:rsidRPr="00606C51" w:rsidTr="00031901">
        <w:trPr>
          <w:tblCellSpacing w:w="0" w:type="dxa"/>
          <w:jc w:val="center"/>
        </w:trPr>
        <w:tc>
          <w:tcPr>
            <w:tcW w:w="126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ind w:firstLine="227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E66D57" w:rsidRPr="00606C51" w:rsidTr="00031901">
        <w:trPr>
          <w:tblCellSpacing w:w="0" w:type="dxa"/>
          <w:jc w:val="center"/>
        </w:trPr>
        <w:tc>
          <w:tcPr>
            <w:tcW w:w="126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ind w:firstLine="227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E66D57" w:rsidRPr="00606C51" w:rsidTr="00031901">
        <w:trPr>
          <w:tblCellSpacing w:w="0" w:type="dxa"/>
          <w:jc w:val="center"/>
        </w:trPr>
        <w:tc>
          <w:tcPr>
            <w:tcW w:w="126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lastRenderedPageBreak/>
              <w:t>Перчаточные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ind w:firstLine="227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E66D57" w:rsidRPr="00606C51" w:rsidTr="00031901">
        <w:trPr>
          <w:tblCellSpacing w:w="0" w:type="dxa"/>
          <w:jc w:val="center"/>
        </w:trPr>
        <w:tc>
          <w:tcPr>
            <w:tcW w:w="126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изделия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ind w:firstLine="227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E66D57" w:rsidRPr="00606C51" w:rsidTr="00031901">
        <w:trPr>
          <w:tblCellSpacing w:w="0" w:type="dxa"/>
          <w:jc w:val="center"/>
        </w:trPr>
        <w:tc>
          <w:tcPr>
            <w:tcW w:w="126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ind w:firstLine="227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ind w:firstLine="227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ind w:firstLine="227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E66D57" w:rsidRPr="00606C51" w:rsidTr="00031901">
        <w:trPr>
          <w:trHeight w:val="105"/>
          <w:tblCellSpacing w:w="0" w:type="dxa"/>
          <w:jc w:val="center"/>
        </w:trPr>
        <w:tc>
          <w:tcPr>
            <w:tcW w:w="126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ind w:firstLine="227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 w:line="105" w:lineRule="atLeast"/>
              <w:ind w:firstLine="227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 w:line="105" w:lineRule="atLeast"/>
              <w:ind w:firstLine="227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</w:tbl>
    <w:p w:rsidR="00E66D57" w:rsidRPr="00606C51" w:rsidRDefault="00E66D57" w:rsidP="00E66D57">
      <w:pPr>
        <w:spacing w:before="100" w:beforeAutospacing="1"/>
        <w:rPr>
          <w:rFonts w:ascii="Times New Roman" w:hAnsi="Times New Roman" w:cs="Times New Roman"/>
        </w:rPr>
      </w:pPr>
      <w:r w:rsidRPr="00606C51">
        <w:rPr>
          <w:rFonts w:ascii="Times New Roman" w:hAnsi="Times New Roman" w:cs="Times New Roman"/>
        </w:rPr>
        <w:t xml:space="preserve">   Таблица 9  Рекомендуемые размеры одежды и обуви для выдачи пострадавшему населению (детям)</w:t>
      </w:r>
    </w:p>
    <w:tbl>
      <w:tblPr>
        <w:tblW w:w="990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4163"/>
        <w:gridCol w:w="1215"/>
        <w:gridCol w:w="289"/>
        <w:gridCol w:w="821"/>
        <w:gridCol w:w="593"/>
        <w:gridCol w:w="517"/>
        <w:gridCol w:w="745"/>
        <w:gridCol w:w="365"/>
        <w:gridCol w:w="1192"/>
      </w:tblGrid>
      <w:tr w:rsidR="00E66D57" w:rsidRPr="00606C51" w:rsidTr="00031901">
        <w:trPr>
          <w:tblCellSpacing w:w="0" w:type="dxa"/>
        </w:trPr>
        <w:tc>
          <w:tcPr>
            <w:tcW w:w="411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right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Одежда</w:t>
            </w:r>
          </w:p>
        </w:tc>
        <w:tc>
          <w:tcPr>
            <w:tcW w:w="13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E66D57" w:rsidRPr="00606C51" w:rsidTr="00031901">
        <w:trPr>
          <w:tblCellSpacing w:w="0" w:type="dxa"/>
        </w:trPr>
        <w:tc>
          <w:tcPr>
            <w:tcW w:w="411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Возрастная группа</w:t>
            </w:r>
          </w:p>
        </w:tc>
        <w:tc>
          <w:tcPr>
            <w:tcW w:w="14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Ясельная группа</w:t>
            </w:r>
          </w:p>
        </w:tc>
        <w:tc>
          <w:tcPr>
            <w:tcW w:w="13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Дошкольная группа</w:t>
            </w:r>
          </w:p>
        </w:tc>
        <w:tc>
          <w:tcPr>
            <w:tcW w:w="12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Школьная младшая, средняя группы</w:t>
            </w:r>
          </w:p>
        </w:tc>
        <w:tc>
          <w:tcPr>
            <w:tcW w:w="11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Старшая школьная и подростковая группы</w:t>
            </w:r>
          </w:p>
        </w:tc>
      </w:tr>
      <w:tr w:rsidR="00E66D57" w:rsidRPr="00606C51" w:rsidTr="00031901">
        <w:trPr>
          <w:tblCellSpacing w:w="0" w:type="dxa"/>
        </w:trPr>
        <w:tc>
          <w:tcPr>
            <w:tcW w:w="411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keepNext/>
              <w:suppressAutoHyphens/>
              <w:overflowPunct w:val="0"/>
              <w:autoSpaceDE w:val="0"/>
              <w:spacing w:before="100" w:beforeAutospacing="1" w:after="119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Количество лет</w:t>
            </w:r>
          </w:p>
        </w:tc>
        <w:tc>
          <w:tcPr>
            <w:tcW w:w="14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до 2,5</w:t>
            </w:r>
          </w:p>
        </w:tc>
        <w:tc>
          <w:tcPr>
            <w:tcW w:w="13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2,5-7</w:t>
            </w:r>
          </w:p>
        </w:tc>
        <w:tc>
          <w:tcPr>
            <w:tcW w:w="12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7-12</w:t>
            </w:r>
          </w:p>
        </w:tc>
        <w:tc>
          <w:tcPr>
            <w:tcW w:w="11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12-17,5</w:t>
            </w:r>
          </w:p>
        </w:tc>
      </w:tr>
      <w:tr w:rsidR="00E66D57" w:rsidRPr="00606C51" w:rsidTr="00031901">
        <w:trPr>
          <w:tblCellSpacing w:w="0" w:type="dxa"/>
        </w:trPr>
        <w:tc>
          <w:tcPr>
            <w:tcW w:w="411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Размеры</w:t>
            </w:r>
          </w:p>
        </w:tc>
        <w:tc>
          <w:tcPr>
            <w:tcW w:w="14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22,24, 26</w:t>
            </w:r>
          </w:p>
        </w:tc>
        <w:tc>
          <w:tcPr>
            <w:tcW w:w="13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28, 30, 32</w:t>
            </w:r>
          </w:p>
        </w:tc>
        <w:tc>
          <w:tcPr>
            <w:tcW w:w="12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34, 36, 38</w:t>
            </w:r>
          </w:p>
        </w:tc>
        <w:tc>
          <w:tcPr>
            <w:tcW w:w="11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40,42,44,46</w:t>
            </w:r>
          </w:p>
        </w:tc>
      </w:tr>
      <w:tr w:rsidR="00E66D57" w:rsidRPr="00606C51" w:rsidTr="00031901">
        <w:trPr>
          <w:tblCellSpacing w:w="0" w:type="dxa"/>
        </w:trPr>
        <w:tc>
          <w:tcPr>
            <w:tcW w:w="411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  <w:i/>
                <w:iCs/>
              </w:rPr>
              <w:t xml:space="preserve">% </w:t>
            </w:r>
            <w:r w:rsidRPr="00606C51">
              <w:rPr>
                <w:rFonts w:ascii="Times New Roman" w:hAnsi="Times New Roman" w:cs="Times New Roman"/>
              </w:rPr>
              <w:t>к общему количеству де</w:t>
            </w:r>
            <w:r w:rsidRPr="00606C51">
              <w:rPr>
                <w:rFonts w:ascii="Times New Roman" w:hAnsi="Times New Roman" w:cs="Times New Roman"/>
              </w:rPr>
              <w:softHyphen/>
              <w:t>тской одежды</w:t>
            </w:r>
          </w:p>
        </w:tc>
        <w:tc>
          <w:tcPr>
            <w:tcW w:w="14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35</w:t>
            </w:r>
          </w:p>
        </w:tc>
      </w:tr>
      <w:tr w:rsidR="00E66D57" w:rsidRPr="00606C51" w:rsidTr="00031901">
        <w:trPr>
          <w:tblCellSpacing w:w="0" w:type="dxa"/>
        </w:trPr>
        <w:tc>
          <w:tcPr>
            <w:tcW w:w="411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right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Обувь</w:t>
            </w:r>
          </w:p>
        </w:tc>
        <w:tc>
          <w:tcPr>
            <w:tcW w:w="10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0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0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E66D57" w:rsidRPr="00606C51" w:rsidTr="00031901">
        <w:trPr>
          <w:tblCellSpacing w:w="0" w:type="dxa"/>
        </w:trPr>
        <w:tc>
          <w:tcPr>
            <w:tcW w:w="411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Возраст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pacing w:before="100" w:beforeAutospacing="1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 xml:space="preserve">Пинетки и </w:t>
            </w:r>
          </w:p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гусарики</w:t>
            </w:r>
          </w:p>
        </w:tc>
        <w:tc>
          <w:tcPr>
            <w:tcW w:w="10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Малая детская</w:t>
            </w:r>
          </w:p>
        </w:tc>
        <w:tc>
          <w:tcPr>
            <w:tcW w:w="10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Детская</w:t>
            </w:r>
          </w:p>
        </w:tc>
        <w:tc>
          <w:tcPr>
            <w:tcW w:w="10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Школьная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Подрост</w:t>
            </w:r>
            <w:r w:rsidRPr="00606C51">
              <w:rPr>
                <w:rFonts w:ascii="Times New Roman" w:hAnsi="Times New Roman" w:cs="Times New Roman"/>
              </w:rPr>
              <w:softHyphen/>
              <w:t>ковая</w:t>
            </w:r>
          </w:p>
        </w:tc>
      </w:tr>
      <w:tr w:rsidR="00E66D57" w:rsidRPr="00606C51" w:rsidTr="00031901">
        <w:trPr>
          <w:tblCellSpacing w:w="0" w:type="dxa"/>
        </w:trPr>
        <w:tc>
          <w:tcPr>
            <w:tcW w:w="411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Количество лет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до 2</w:t>
            </w:r>
          </w:p>
        </w:tc>
        <w:tc>
          <w:tcPr>
            <w:tcW w:w="10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2-5</w:t>
            </w:r>
          </w:p>
        </w:tc>
        <w:tc>
          <w:tcPr>
            <w:tcW w:w="10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0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9-12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свыше 12</w:t>
            </w:r>
          </w:p>
        </w:tc>
      </w:tr>
      <w:tr w:rsidR="00E66D57" w:rsidRPr="00606C51" w:rsidTr="00031901">
        <w:trPr>
          <w:tblCellSpacing w:w="0" w:type="dxa"/>
        </w:trPr>
        <w:tc>
          <w:tcPr>
            <w:tcW w:w="411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Размеры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16-22</w:t>
            </w:r>
          </w:p>
        </w:tc>
        <w:tc>
          <w:tcPr>
            <w:tcW w:w="10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23-28</w:t>
            </w:r>
          </w:p>
        </w:tc>
        <w:tc>
          <w:tcPr>
            <w:tcW w:w="10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29-31</w:t>
            </w:r>
          </w:p>
        </w:tc>
        <w:tc>
          <w:tcPr>
            <w:tcW w:w="10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32-35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36-40</w:t>
            </w:r>
          </w:p>
        </w:tc>
      </w:tr>
      <w:tr w:rsidR="00E66D57" w:rsidRPr="00606C51" w:rsidTr="00031901">
        <w:trPr>
          <w:tblCellSpacing w:w="0" w:type="dxa"/>
        </w:trPr>
        <w:tc>
          <w:tcPr>
            <w:tcW w:w="411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% к общему количеству де</w:t>
            </w:r>
            <w:r w:rsidRPr="00606C51">
              <w:rPr>
                <w:rFonts w:ascii="Times New Roman" w:hAnsi="Times New Roman" w:cs="Times New Roman"/>
              </w:rPr>
              <w:softHyphen/>
              <w:t>тской одежды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25</w:t>
            </w:r>
          </w:p>
        </w:tc>
      </w:tr>
    </w:tbl>
    <w:p w:rsidR="00E66D57" w:rsidRPr="00606C51" w:rsidRDefault="00E66D57" w:rsidP="000643B6">
      <w:pPr>
        <w:tabs>
          <w:tab w:val="right" w:pos="9920"/>
        </w:tabs>
        <w:spacing w:before="100" w:beforeAutospacing="1"/>
        <w:rPr>
          <w:rFonts w:ascii="Times New Roman" w:hAnsi="Times New Roman" w:cs="Times New Roman"/>
        </w:rPr>
      </w:pPr>
      <w:r w:rsidRPr="00606C51">
        <w:rPr>
          <w:rFonts w:ascii="Times New Roman" w:hAnsi="Times New Roman" w:cs="Times New Roman"/>
        </w:rPr>
        <w:t>Таблица 10 Нормы обеспечения населения предметами первой необходимости</w:t>
      </w:r>
    </w:p>
    <w:tbl>
      <w:tblPr>
        <w:tblW w:w="990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769"/>
        <w:gridCol w:w="4117"/>
        <w:gridCol w:w="3044"/>
        <w:gridCol w:w="1970"/>
      </w:tblGrid>
      <w:tr w:rsidR="00E66D57" w:rsidRPr="00606C51" w:rsidTr="00031901">
        <w:trPr>
          <w:tblCellSpacing w:w="0" w:type="dxa"/>
        </w:trPr>
        <w:tc>
          <w:tcPr>
            <w:tcW w:w="72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Наименование предмета</w:t>
            </w:r>
          </w:p>
        </w:tc>
        <w:tc>
          <w:tcPr>
            <w:tcW w:w="2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Единицы измерения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Количество</w:t>
            </w:r>
          </w:p>
        </w:tc>
      </w:tr>
      <w:tr w:rsidR="00E66D57" w:rsidRPr="00606C51" w:rsidTr="00031901">
        <w:trPr>
          <w:tblCellSpacing w:w="0" w:type="dxa"/>
        </w:trPr>
        <w:tc>
          <w:tcPr>
            <w:tcW w:w="72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Миска глубокая металлическая</w:t>
            </w:r>
          </w:p>
        </w:tc>
        <w:tc>
          <w:tcPr>
            <w:tcW w:w="2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шт./чел.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1</w:t>
            </w:r>
          </w:p>
        </w:tc>
      </w:tr>
      <w:tr w:rsidR="00E66D57" w:rsidRPr="00606C51" w:rsidTr="00031901">
        <w:trPr>
          <w:tblCellSpacing w:w="0" w:type="dxa"/>
        </w:trPr>
        <w:tc>
          <w:tcPr>
            <w:tcW w:w="72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Ложка</w:t>
            </w:r>
          </w:p>
        </w:tc>
        <w:tc>
          <w:tcPr>
            <w:tcW w:w="2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тоже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1</w:t>
            </w:r>
          </w:p>
        </w:tc>
      </w:tr>
      <w:tr w:rsidR="00E66D57" w:rsidRPr="00606C51" w:rsidTr="00031901">
        <w:trPr>
          <w:tblCellSpacing w:w="0" w:type="dxa"/>
        </w:trPr>
        <w:tc>
          <w:tcPr>
            <w:tcW w:w="72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Кружка</w:t>
            </w:r>
          </w:p>
        </w:tc>
        <w:tc>
          <w:tcPr>
            <w:tcW w:w="2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тоже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1</w:t>
            </w:r>
          </w:p>
        </w:tc>
      </w:tr>
      <w:tr w:rsidR="00E66D57" w:rsidRPr="00606C51" w:rsidTr="00031901">
        <w:trPr>
          <w:tblCellSpacing w:w="0" w:type="dxa"/>
        </w:trPr>
        <w:tc>
          <w:tcPr>
            <w:tcW w:w="72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Ведро</w:t>
            </w:r>
          </w:p>
        </w:tc>
        <w:tc>
          <w:tcPr>
            <w:tcW w:w="2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ind w:left="68" w:hanging="68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шт. на 10 чел.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2</w:t>
            </w:r>
          </w:p>
        </w:tc>
      </w:tr>
      <w:tr w:rsidR="00E66D57" w:rsidRPr="00606C51" w:rsidTr="00031901">
        <w:trPr>
          <w:tblCellSpacing w:w="0" w:type="dxa"/>
        </w:trPr>
        <w:tc>
          <w:tcPr>
            <w:tcW w:w="72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Чайник металлический</w:t>
            </w:r>
          </w:p>
        </w:tc>
        <w:tc>
          <w:tcPr>
            <w:tcW w:w="2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тоже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1</w:t>
            </w:r>
          </w:p>
        </w:tc>
      </w:tr>
      <w:tr w:rsidR="00E66D57" w:rsidRPr="00606C51" w:rsidTr="00031901">
        <w:trPr>
          <w:tblCellSpacing w:w="0" w:type="dxa"/>
        </w:trPr>
        <w:tc>
          <w:tcPr>
            <w:tcW w:w="72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Мыло</w:t>
            </w:r>
          </w:p>
        </w:tc>
        <w:tc>
          <w:tcPr>
            <w:tcW w:w="2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г/чел./мес.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200</w:t>
            </w:r>
          </w:p>
        </w:tc>
      </w:tr>
      <w:tr w:rsidR="00E66D57" w:rsidRPr="00606C51" w:rsidTr="00031901">
        <w:trPr>
          <w:tblCellSpacing w:w="0" w:type="dxa"/>
        </w:trPr>
        <w:tc>
          <w:tcPr>
            <w:tcW w:w="72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3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Моющие средства</w:t>
            </w:r>
          </w:p>
        </w:tc>
        <w:tc>
          <w:tcPr>
            <w:tcW w:w="2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тоже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500</w:t>
            </w:r>
          </w:p>
        </w:tc>
      </w:tr>
      <w:tr w:rsidR="00E66D57" w:rsidRPr="00606C51" w:rsidTr="00031901">
        <w:trPr>
          <w:tblCellSpacing w:w="0" w:type="dxa"/>
        </w:trPr>
        <w:tc>
          <w:tcPr>
            <w:tcW w:w="72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Постельные принадлежности</w:t>
            </w:r>
          </w:p>
        </w:tc>
        <w:tc>
          <w:tcPr>
            <w:tcW w:w="2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компл./чел.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1</w:t>
            </w:r>
          </w:p>
        </w:tc>
      </w:tr>
    </w:tbl>
    <w:p w:rsidR="00E66D57" w:rsidRPr="00606C51" w:rsidRDefault="00E66D57" w:rsidP="00E66D57">
      <w:pPr>
        <w:spacing w:before="100" w:beforeAutospacing="1"/>
        <w:rPr>
          <w:rFonts w:ascii="Times New Roman" w:hAnsi="Times New Roman" w:cs="Times New Roman"/>
        </w:rPr>
      </w:pPr>
      <w:r w:rsidRPr="00606C51">
        <w:rPr>
          <w:rFonts w:ascii="Times New Roman" w:hAnsi="Times New Roman" w:cs="Times New Roman"/>
          <w:i/>
          <w:iCs/>
        </w:rPr>
        <w:t xml:space="preserve">.  </w:t>
      </w:r>
      <w:r w:rsidRPr="00606C51">
        <w:rPr>
          <w:rFonts w:ascii="Times New Roman" w:hAnsi="Times New Roman" w:cs="Times New Roman"/>
        </w:rPr>
        <w:t>Таблица 11  Нормы обеспечения населения водой</w:t>
      </w:r>
    </w:p>
    <w:tbl>
      <w:tblPr>
        <w:tblW w:w="972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452"/>
        <w:gridCol w:w="6592"/>
        <w:gridCol w:w="1448"/>
        <w:gridCol w:w="1228"/>
      </w:tblGrid>
      <w:tr w:rsidR="00E66D57" w:rsidRPr="00606C51" w:rsidTr="00031901">
        <w:trPr>
          <w:trHeight w:val="690"/>
          <w:tblCellSpacing w:w="0" w:type="dxa"/>
        </w:trPr>
        <w:tc>
          <w:tcPr>
            <w:tcW w:w="45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Вид водопотребления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Единицы измерения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Количество</w:t>
            </w:r>
          </w:p>
        </w:tc>
      </w:tr>
      <w:tr w:rsidR="00E66D57" w:rsidRPr="00606C51" w:rsidTr="00031901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Питье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л/чел. в сутки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2,5/5,0</w:t>
            </w:r>
          </w:p>
        </w:tc>
      </w:tr>
      <w:tr w:rsidR="00E66D57" w:rsidRPr="00606C51" w:rsidTr="00031901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Приготовление пиши, умывание, в том числе: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л/чел. в сутки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7,5</w:t>
            </w:r>
          </w:p>
        </w:tc>
      </w:tr>
      <w:tr w:rsidR="00E66D57" w:rsidRPr="00606C51" w:rsidTr="00031901">
        <w:trPr>
          <w:trHeight w:val="255"/>
          <w:tblCellSpacing w:w="0" w:type="dxa"/>
        </w:trPr>
        <w:tc>
          <w:tcPr>
            <w:tcW w:w="45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6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приготовление пищи и мытье кухонной посуды: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л/чел. в сутки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3,5</w:t>
            </w:r>
          </w:p>
        </w:tc>
      </w:tr>
      <w:tr w:rsidR="00E66D57" w:rsidRPr="00606C51" w:rsidTr="00031901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6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мытье индивидуальной посуды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л/чел. в сутки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1,0</w:t>
            </w:r>
          </w:p>
        </w:tc>
      </w:tr>
      <w:tr w:rsidR="00E66D57" w:rsidRPr="00606C51" w:rsidTr="00031901">
        <w:trPr>
          <w:trHeight w:val="210"/>
          <w:tblCellSpacing w:w="0" w:type="dxa"/>
        </w:trPr>
        <w:tc>
          <w:tcPr>
            <w:tcW w:w="45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6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 w:line="210" w:lineRule="atLeast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мытье лица и рук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 w:line="21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л/чел. в сутки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 w:line="21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3,0</w:t>
            </w:r>
          </w:p>
        </w:tc>
      </w:tr>
      <w:tr w:rsidR="00E66D57" w:rsidRPr="00606C51" w:rsidTr="00031901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Удовлетворение санитарно-гигиенических пот</w:t>
            </w:r>
            <w:r w:rsidRPr="00606C51">
              <w:rPr>
                <w:rFonts w:ascii="Times New Roman" w:hAnsi="Times New Roman" w:cs="Times New Roman"/>
              </w:rPr>
              <w:softHyphen/>
              <w:t xml:space="preserve"> ребностей человека и обеспечение санитарно-гигиенического состояния помещений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л/чел. в сутки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21,0</w:t>
            </w:r>
          </w:p>
        </w:tc>
      </w:tr>
      <w:tr w:rsidR="00E66D57" w:rsidRPr="00606C51" w:rsidTr="00031901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Выпечка хлеба и хлебопродуктов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л/кг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1,0</w:t>
            </w:r>
          </w:p>
        </w:tc>
      </w:tr>
      <w:tr w:rsidR="00E66D57" w:rsidRPr="00606C51" w:rsidTr="00031901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Прачечные, химчистки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л/кг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40,0</w:t>
            </w:r>
          </w:p>
        </w:tc>
      </w:tr>
      <w:tr w:rsidR="00E66D57" w:rsidRPr="00606C51" w:rsidTr="00031901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Для медицинских учреждений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л/чел, в сутки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50,0</w:t>
            </w:r>
          </w:p>
        </w:tc>
      </w:tr>
      <w:tr w:rsidR="00E66D57" w:rsidRPr="00606C51" w:rsidTr="00031901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Полная санобработка людей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л/чел.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45,0</w:t>
            </w:r>
          </w:p>
        </w:tc>
      </w:tr>
    </w:tbl>
    <w:p w:rsidR="00E66D57" w:rsidRPr="00606C51" w:rsidRDefault="00E66D57" w:rsidP="000643B6">
      <w:pPr>
        <w:tabs>
          <w:tab w:val="right" w:pos="9920"/>
        </w:tabs>
        <w:spacing w:before="100" w:beforeAutospacing="1"/>
        <w:rPr>
          <w:rFonts w:ascii="Times New Roman" w:hAnsi="Times New Roman" w:cs="Times New Roman"/>
          <w:lang w:eastAsia="ar-SA"/>
        </w:rPr>
      </w:pPr>
      <w:r w:rsidRPr="00606C51">
        <w:rPr>
          <w:rFonts w:ascii="Times New Roman" w:hAnsi="Times New Roman" w:cs="Times New Roman"/>
        </w:rPr>
        <w:t>Таблица 12 Нормы обеспечения населения жильем и коммунально-бытовыми услугами</w:t>
      </w:r>
    </w:p>
    <w:tbl>
      <w:tblPr>
        <w:tblW w:w="972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708"/>
        <w:gridCol w:w="5459"/>
        <w:gridCol w:w="1953"/>
        <w:gridCol w:w="1600"/>
      </w:tblGrid>
      <w:tr w:rsidR="00E66D57" w:rsidRPr="00606C51" w:rsidTr="00031901">
        <w:trPr>
          <w:tblCellSpacing w:w="0" w:type="dxa"/>
        </w:trPr>
        <w:tc>
          <w:tcPr>
            <w:tcW w:w="70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4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Вид обеспечения (услуг)</w:t>
            </w:r>
          </w:p>
        </w:tc>
        <w:tc>
          <w:tcPr>
            <w:tcW w:w="1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Количество</w:t>
            </w:r>
          </w:p>
        </w:tc>
      </w:tr>
      <w:tr w:rsidR="00E66D57" w:rsidRPr="00606C51" w:rsidTr="00031901">
        <w:trPr>
          <w:tblCellSpacing w:w="0" w:type="dxa"/>
        </w:trPr>
        <w:tc>
          <w:tcPr>
            <w:tcW w:w="70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4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Размещение в общественных зданиях и времен-</w:t>
            </w:r>
          </w:p>
        </w:tc>
        <w:tc>
          <w:tcPr>
            <w:tcW w:w="1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м</w:t>
            </w:r>
            <w:r w:rsidRPr="00606C51">
              <w:rPr>
                <w:rFonts w:ascii="Times New Roman" w:hAnsi="Times New Roman" w:cs="Times New Roman"/>
                <w:vertAlign w:val="superscript"/>
              </w:rPr>
              <w:t>2</w:t>
            </w:r>
            <w:r w:rsidRPr="00606C51">
              <w:rPr>
                <w:rFonts w:ascii="Times New Roman" w:hAnsi="Times New Roman" w:cs="Times New Roman"/>
              </w:rPr>
              <w:t>/чел.</w:t>
            </w:r>
          </w:p>
        </w:tc>
        <w:tc>
          <w:tcPr>
            <w:tcW w:w="1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 xml:space="preserve">2,5-3 </w:t>
            </w:r>
            <w:r w:rsidRPr="00606C51">
              <w:rPr>
                <w:rFonts w:ascii="Times New Roman" w:hAnsi="Times New Roman" w:cs="Times New Roman"/>
                <w:vertAlign w:val="superscript"/>
              </w:rPr>
              <w:t>1)</w:t>
            </w:r>
          </w:p>
        </w:tc>
      </w:tr>
      <w:tr w:rsidR="00E66D57" w:rsidRPr="00606C51" w:rsidTr="00031901">
        <w:trPr>
          <w:tblCellSpacing w:w="0" w:type="dxa"/>
        </w:trPr>
        <w:tc>
          <w:tcPr>
            <w:tcW w:w="70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4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ном жилье</w:t>
            </w:r>
          </w:p>
        </w:tc>
        <w:tc>
          <w:tcPr>
            <w:tcW w:w="1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E66D57" w:rsidRPr="00606C51" w:rsidTr="00031901">
        <w:trPr>
          <w:tblCellSpacing w:w="0" w:type="dxa"/>
        </w:trPr>
        <w:tc>
          <w:tcPr>
            <w:tcW w:w="70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4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Умывальниками</w:t>
            </w:r>
          </w:p>
        </w:tc>
        <w:tc>
          <w:tcPr>
            <w:tcW w:w="1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чел./1 кран</w:t>
            </w:r>
          </w:p>
        </w:tc>
        <w:tc>
          <w:tcPr>
            <w:tcW w:w="1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 xml:space="preserve">10-15 </w:t>
            </w:r>
            <w:r w:rsidRPr="00606C51">
              <w:rPr>
                <w:rFonts w:ascii="Times New Roman" w:hAnsi="Times New Roman" w:cs="Times New Roman"/>
                <w:vertAlign w:val="superscript"/>
              </w:rPr>
              <w:t>1)</w:t>
            </w:r>
          </w:p>
        </w:tc>
      </w:tr>
      <w:tr w:rsidR="00E66D57" w:rsidRPr="00606C51" w:rsidTr="00031901">
        <w:trPr>
          <w:tblCellSpacing w:w="0" w:type="dxa"/>
        </w:trPr>
        <w:tc>
          <w:tcPr>
            <w:tcW w:w="70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4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Туалетами</w:t>
            </w:r>
          </w:p>
        </w:tc>
        <w:tc>
          <w:tcPr>
            <w:tcW w:w="1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чел./1 очко</w:t>
            </w:r>
          </w:p>
        </w:tc>
        <w:tc>
          <w:tcPr>
            <w:tcW w:w="1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 xml:space="preserve">30-40 </w:t>
            </w:r>
            <w:r w:rsidRPr="00606C51">
              <w:rPr>
                <w:rFonts w:ascii="Times New Roman" w:hAnsi="Times New Roman" w:cs="Times New Roman"/>
                <w:vertAlign w:val="superscript"/>
              </w:rPr>
              <w:t>1)</w:t>
            </w:r>
          </w:p>
        </w:tc>
      </w:tr>
      <w:tr w:rsidR="00E66D57" w:rsidRPr="00606C51" w:rsidTr="00031901">
        <w:trPr>
          <w:tblCellSpacing w:w="0" w:type="dxa"/>
        </w:trPr>
        <w:tc>
          <w:tcPr>
            <w:tcW w:w="70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4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Банями и душевыми установками</w:t>
            </w:r>
          </w:p>
        </w:tc>
        <w:tc>
          <w:tcPr>
            <w:tcW w:w="1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мест/чел.</w:t>
            </w:r>
          </w:p>
        </w:tc>
        <w:tc>
          <w:tcPr>
            <w:tcW w:w="1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 xml:space="preserve">0,007 </w:t>
            </w:r>
            <w:r w:rsidRPr="00606C51">
              <w:rPr>
                <w:rFonts w:ascii="Times New Roman" w:hAnsi="Times New Roman" w:cs="Times New Roman"/>
                <w:vertAlign w:val="superscript"/>
              </w:rPr>
              <w:t>2)</w:t>
            </w:r>
          </w:p>
        </w:tc>
      </w:tr>
      <w:tr w:rsidR="00E66D57" w:rsidRPr="00606C51" w:rsidTr="00031901">
        <w:trPr>
          <w:tblCellSpacing w:w="0" w:type="dxa"/>
        </w:trPr>
        <w:tc>
          <w:tcPr>
            <w:tcW w:w="70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4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Прачечными</w:t>
            </w:r>
          </w:p>
        </w:tc>
        <w:tc>
          <w:tcPr>
            <w:tcW w:w="1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кг белья на 1 чел.в сутки</w:t>
            </w:r>
          </w:p>
        </w:tc>
        <w:tc>
          <w:tcPr>
            <w:tcW w:w="1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 xml:space="preserve">0,12 </w:t>
            </w:r>
            <w:r w:rsidRPr="00606C51">
              <w:rPr>
                <w:rFonts w:ascii="Times New Roman" w:hAnsi="Times New Roman" w:cs="Times New Roman"/>
                <w:vertAlign w:val="superscript"/>
              </w:rPr>
              <w:t>2)</w:t>
            </w:r>
          </w:p>
        </w:tc>
      </w:tr>
      <w:tr w:rsidR="00E66D57" w:rsidRPr="00606C51" w:rsidTr="00031901">
        <w:trPr>
          <w:tblCellSpacing w:w="0" w:type="dxa"/>
        </w:trPr>
        <w:tc>
          <w:tcPr>
            <w:tcW w:w="70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4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Химчистками</w:t>
            </w:r>
          </w:p>
        </w:tc>
        <w:tc>
          <w:tcPr>
            <w:tcW w:w="1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тоже</w:t>
            </w:r>
          </w:p>
        </w:tc>
        <w:tc>
          <w:tcPr>
            <w:tcW w:w="1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 xml:space="preserve">0,0032 </w:t>
            </w:r>
            <w:r w:rsidRPr="00606C51">
              <w:rPr>
                <w:rFonts w:ascii="Times New Roman" w:hAnsi="Times New Roman" w:cs="Times New Roman"/>
                <w:vertAlign w:val="superscript"/>
              </w:rPr>
              <w:t>2)</w:t>
            </w:r>
          </w:p>
        </w:tc>
      </w:tr>
      <w:tr w:rsidR="00E66D57" w:rsidRPr="00606C51" w:rsidTr="00031901">
        <w:trPr>
          <w:tblCellSpacing w:w="0" w:type="dxa"/>
        </w:trPr>
        <w:tc>
          <w:tcPr>
            <w:tcW w:w="70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4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Предприятиями общественного питания</w:t>
            </w:r>
          </w:p>
        </w:tc>
        <w:tc>
          <w:tcPr>
            <w:tcW w:w="1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мест/1 чел.</w:t>
            </w:r>
          </w:p>
        </w:tc>
        <w:tc>
          <w:tcPr>
            <w:tcW w:w="1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 xml:space="preserve">0,035 </w:t>
            </w:r>
            <w:r w:rsidRPr="00606C51">
              <w:rPr>
                <w:rFonts w:ascii="Times New Roman" w:hAnsi="Times New Roman" w:cs="Times New Roman"/>
                <w:vertAlign w:val="superscript"/>
              </w:rPr>
              <w:t>2)</w:t>
            </w:r>
          </w:p>
        </w:tc>
      </w:tr>
      <w:tr w:rsidR="00E66D57" w:rsidRPr="00606C51" w:rsidTr="00031901">
        <w:trPr>
          <w:tblCellSpacing w:w="0" w:type="dxa"/>
        </w:trPr>
        <w:tc>
          <w:tcPr>
            <w:tcW w:w="70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4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Предприятиями торговли</w:t>
            </w:r>
          </w:p>
        </w:tc>
        <w:tc>
          <w:tcPr>
            <w:tcW w:w="1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м</w:t>
            </w:r>
            <w:r w:rsidRPr="00606C51">
              <w:rPr>
                <w:rFonts w:ascii="Times New Roman" w:hAnsi="Times New Roman" w:cs="Times New Roman"/>
                <w:vertAlign w:val="superscript"/>
              </w:rPr>
              <w:t>2</w:t>
            </w:r>
            <w:r w:rsidRPr="00606C51">
              <w:rPr>
                <w:rFonts w:ascii="Times New Roman" w:hAnsi="Times New Roman" w:cs="Times New Roman"/>
              </w:rPr>
              <w:t>/чел.</w:t>
            </w:r>
          </w:p>
        </w:tc>
        <w:tc>
          <w:tcPr>
            <w:tcW w:w="1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 xml:space="preserve">0,07 </w:t>
            </w:r>
            <w:r w:rsidRPr="00606C51">
              <w:rPr>
                <w:rFonts w:ascii="Times New Roman" w:hAnsi="Times New Roman" w:cs="Times New Roman"/>
                <w:vertAlign w:val="superscript"/>
              </w:rPr>
              <w:t>2)</w:t>
            </w:r>
          </w:p>
        </w:tc>
      </w:tr>
      <w:tr w:rsidR="00E66D57" w:rsidRPr="00606C51" w:rsidTr="00031901">
        <w:trPr>
          <w:tblCellSpacing w:w="0" w:type="dxa"/>
        </w:trPr>
        <w:tc>
          <w:tcPr>
            <w:tcW w:w="70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54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Бытовым теплом</w:t>
            </w:r>
          </w:p>
        </w:tc>
        <w:tc>
          <w:tcPr>
            <w:tcW w:w="1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кг у.т. на 1</w:t>
            </w:r>
          </w:p>
        </w:tc>
        <w:tc>
          <w:tcPr>
            <w:tcW w:w="1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E66D57" w:rsidRPr="00606C51" w:rsidTr="00031901">
        <w:trPr>
          <w:tblCellSpacing w:w="0" w:type="dxa"/>
        </w:trPr>
        <w:tc>
          <w:tcPr>
            <w:tcW w:w="70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4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летом:</w:t>
            </w:r>
          </w:p>
        </w:tc>
        <w:tc>
          <w:tcPr>
            <w:tcW w:w="1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чел.в сут-</w:t>
            </w:r>
          </w:p>
        </w:tc>
        <w:tc>
          <w:tcPr>
            <w:tcW w:w="1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E66D57" w:rsidRPr="00606C51" w:rsidTr="00031901">
        <w:trPr>
          <w:tblCellSpacing w:w="0" w:type="dxa"/>
        </w:trPr>
        <w:tc>
          <w:tcPr>
            <w:tcW w:w="70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4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максимально</w:t>
            </w:r>
          </w:p>
        </w:tc>
        <w:tc>
          <w:tcPr>
            <w:tcW w:w="1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ки</w:t>
            </w:r>
          </w:p>
        </w:tc>
        <w:tc>
          <w:tcPr>
            <w:tcW w:w="1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 xml:space="preserve">1,95 </w:t>
            </w:r>
            <w:r w:rsidRPr="00606C51">
              <w:rPr>
                <w:rFonts w:ascii="Times New Roman" w:hAnsi="Times New Roman" w:cs="Times New Roman"/>
                <w:vertAlign w:val="superscript"/>
              </w:rPr>
              <w:t>3)</w:t>
            </w:r>
          </w:p>
        </w:tc>
      </w:tr>
      <w:tr w:rsidR="00E66D57" w:rsidRPr="00606C51" w:rsidTr="00031901">
        <w:trPr>
          <w:tblCellSpacing w:w="0" w:type="dxa"/>
        </w:trPr>
        <w:tc>
          <w:tcPr>
            <w:tcW w:w="70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4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минимально</w:t>
            </w:r>
          </w:p>
        </w:tc>
        <w:tc>
          <w:tcPr>
            <w:tcW w:w="1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 xml:space="preserve">0,33 </w:t>
            </w:r>
            <w:r w:rsidRPr="00606C51">
              <w:rPr>
                <w:rFonts w:ascii="Times New Roman" w:hAnsi="Times New Roman" w:cs="Times New Roman"/>
                <w:vertAlign w:val="superscript"/>
              </w:rPr>
              <w:t>3)</w:t>
            </w:r>
          </w:p>
        </w:tc>
      </w:tr>
      <w:tr w:rsidR="00E66D57" w:rsidRPr="00606C51" w:rsidTr="00031901">
        <w:trPr>
          <w:tblCellSpacing w:w="0" w:type="dxa"/>
        </w:trPr>
        <w:tc>
          <w:tcPr>
            <w:tcW w:w="70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4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зимой:</w:t>
            </w:r>
          </w:p>
        </w:tc>
        <w:tc>
          <w:tcPr>
            <w:tcW w:w="1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E66D57" w:rsidRPr="00606C51" w:rsidTr="00031901">
        <w:trPr>
          <w:tblCellSpacing w:w="0" w:type="dxa"/>
        </w:trPr>
        <w:tc>
          <w:tcPr>
            <w:tcW w:w="70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4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максимально</w:t>
            </w:r>
          </w:p>
        </w:tc>
        <w:tc>
          <w:tcPr>
            <w:tcW w:w="1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 xml:space="preserve">4,78 </w:t>
            </w:r>
            <w:r w:rsidRPr="00606C51">
              <w:rPr>
                <w:rFonts w:ascii="Times New Roman" w:hAnsi="Times New Roman" w:cs="Times New Roman"/>
                <w:vertAlign w:val="superscript"/>
              </w:rPr>
              <w:t>3)</w:t>
            </w:r>
          </w:p>
        </w:tc>
      </w:tr>
      <w:tr w:rsidR="00E66D57" w:rsidRPr="00606C51" w:rsidTr="00031901">
        <w:trPr>
          <w:tblCellSpacing w:w="0" w:type="dxa"/>
        </w:trPr>
        <w:tc>
          <w:tcPr>
            <w:tcW w:w="70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4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Минимально</w:t>
            </w:r>
          </w:p>
        </w:tc>
        <w:tc>
          <w:tcPr>
            <w:tcW w:w="1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0,41</w:t>
            </w:r>
            <w:r w:rsidRPr="00606C51">
              <w:rPr>
                <w:rFonts w:ascii="Times New Roman" w:hAnsi="Times New Roman" w:cs="Times New Roman"/>
                <w:vertAlign w:val="superscript"/>
              </w:rPr>
              <w:t>3)</w:t>
            </w:r>
          </w:p>
        </w:tc>
      </w:tr>
    </w:tbl>
    <w:p w:rsidR="00E66D57" w:rsidRPr="00606C51" w:rsidRDefault="00E66D57" w:rsidP="00E66D57">
      <w:pPr>
        <w:spacing w:before="100" w:beforeAutospacing="1"/>
        <w:rPr>
          <w:rFonts w:ascii="Times New Roman" w:hAnsi="Times New Roman" w:cs="Times New Roman"/>
        </w:rPr>
      </w:pPr>
      <w:r w:rsidRPr="00606C51">
        <w:rPr>
          <w:rFonts w:ascii="Times New Roman" w:hAnsi="Times New Roman" w:cs="Times New Roman"/>
        </w:rPr>
        <w:t xml:space="preserve"> Таблица 13   Нормы медицинского обеспечения населения</w:t>
      </w:r>
    </w:p>
    <w:tbl>
      <w:tblPr>
        <w:tblW w:w="990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553"/>
        <w:gridCol w:w="6081"/>
        <w:gridCol w:w="1705"/>
        <w:gridCol w:w="1561"/>
      </w:tblGrid>
      <w:tr w:rsidR="00E66D57" w:rsidRPr="00606C51" w:rsidTr="00031901">
        <w:trPr>
          <w:trHeight w:val="135"/>
          <w:tblCellSpacing w:w="0" w:type="dxa"/>
        </w:trPr>
        <w:tc>
          <w:tcPr>
            <w:tcW w:w="55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 w:line="135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0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 w:line="135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 w:line="135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Размерность</w:t>
            </w:r>
          </w:p>
        </w:tc>
        <w:tc>
          <w:tcPr>
            <w:tcW w:w="15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pacing w:before="100" w:beforeAutospacing="1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Значение</w:t>
            </w:r>
          </w:p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 w:line="135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показателя</w:t>
            </w:r>
          </w:p>
        </w:tc>
      </w:tr>
      <w:tr w:rsidR="00E66D57" w:rsidRPr="00606C51" w:rsidTr="00031901">
        <w:trPr>
          <w:trHeight w:val="150"/>
          <w:tblCellSpacing w:w="0" w:type="dxa"/>
        </w:trPr>
        <w:tc>
          <w:tcPr>
            <w:tcW w:w="55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 w:line="15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0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 w:line="150" w:lineRule="atLeast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Оптимальные сроки оказания первой меди</w:t>
            </w:r>
            <w:r w:rsidRPr="00606C51">
              <w:rPr>
                <w:rFonts w:ascii="Times New Roman" w:hAnsi="Times New Roman" w:cs="Times New Roman"/>
              </w:rPr>
              <w:softHyphen/>
              <w:t xml:space="preserve"> цинской помощи с момента поражения</w:t>
            </w:r>
          </w:p>
        </w:tc>
        <w:tc>
          <w:tcPr>
            <w:tcW w:w="1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 w:line="15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15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 w:line="150" w:lineRule="atLeast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0,5</w:t>
            </w:r>
          </w:p>
        </w:tc>
      </w:tr>
      <w:tr w:rsidR="00E66D57" w:rsidRPr="00606C51" w:rsidTr="00031901">
        <w:trPr>
          <w:trHeight w:val="150"/>
          <w:tblCellSpacing w:w="0" w:type="dxa"/>
        </w:trPr>
        <w:tc>
          <w:tcPr>
            <w:tcW w:w="55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 w:line="15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0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 w:line="150" w:lineRule="atLeast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Оптимальные сроки оказания первой врачеб</w:t>
            </w:r>
            <w:r w:rsidRPr="00606C51">
              <w:rPr>
                <w:rFonts w:ascii="Times New Roman" w:hAnsi="Times New Roman" w:cs="Times New Roman"/>
              </w:rPr>
              <w:softHyphen/>
              <w:t xml:space="preserve"> ной помощи с момента поражения</w:t>
            </w:r>
          </w:p>
        </w:tc>
        <w:tc>
          <w:tcPr>
            <w:tcW w:w="1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 w:line="15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15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 w:line="150" w:lineRule="atLeast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6-8</w:t>
            </w:r>
          </w:p>
        </w:tc>
      </w:tr>
      <w:tr w:rsidR="00E66D57" w:rsidRPr="00606C51" w:rsidTr="00031901">
        <w:trPr>
          <w:trHeight w:val="150"/>
          <w:tblCellSpacing w:w="0" w:type="dxa"/>
        </w:trPr>
        <w:tc>
          <w:tcPr>
            <w:tcW w:w="55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 w:line="15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0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 w:line="150" w:lineRule="atLeast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Оптимальные сроки оказания квалифициро</w:t>
            </w:r>
            <w:r w:rsidRPr="00606C51">
              <w:rPr>
                <w:rFonts w:ascii="Times New Roman" w:hAnsi="Times New Roman" w:cs="Times New Roman"/>
              </w:rPr>
              <w:softHyphen/>
              <w:t>ванной медпомощи с момента поражения</w:t>
            </w:r>
          </w:p>
        </w:tc>
        <w:tc>
          <w:tcPr>
            <w:tcW w:w="1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 w:line="15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15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 w:line="150" w:lineRule="atLeast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12-24</w:t>
            </w:r>
          </w:p>
        </w:tc>
      </w:tr>
      <w:tr w:rsidR="00E66D57" w:rsidRPr="00606C51" w:rsidTr="00031901">
        <w:trPr>
          <w:trHeight w:val="150"/>
          <w:tblCellSpacing w:w="0" w:type="dxa"/>
        </w:trPr>
        <w:tc>
          <w:tcPr>
            <w:tcW w:w="55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 w:line="15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0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 w:line="150" w:lineRule="atLeast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Число врачей ОМП</w:t>
            </w:r>
          </w:p>
        </w:tc>
        <w:tc>
          <w:tcPr>
            <w:tcW w:w="1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 w:line="15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чел. на 1 ОМП</w:t>
            </w:r>
          </w:p>
        </w:tc>
        <w:tc>
          <w:tcPr>
            <w:tcW w:w="15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 w:line="150" w:lineRule="atLeast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8</w:t>
            </w:r>
          </w:p>
        </w:tc>
      </w:tr>
      <w:tr w:rsidR="00E66D57" w:rsidRPr="00606C51" w:rsidTr="00031901">
        <w:trPr>
          <w:trHeight w:val="150"/>
          <w:tblCellSpacing w:w="0" w:type="dxa"/>
        </w:trPr>
        <w:tc>
          <w:tcPr>
            <w:tcW w:w="55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 w:line="15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0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 w:line="150" w:lineRule="atLeast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Число среднего медперсонала в ОМП</w:t>
            </w:r>
          </w:p>
        </w:tc>
        <w:tc>
          <w:tcPr>
            <w:tcW w:w="1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 w:line="15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чел. на 1 ОМП</w:t>
            </w:r>
          </w:p>
        </w:tc>
        <w:tc>
          <w:tcPr>
            <w:tcW w:w="15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 w:line="150" w:lineRule="atLeast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38</w:t>
            </w:r>
          </w:p>
        </w:tc>
      </w:tr>
      <w:tr w:rsidR="00E66D57" w:rsidRPr="00606C51" w:rsidTr="00031901">
        <w:trPr>
          <w:trHeight w:val="150"/>
          <w:tblCellSpacing w:w="0" w:type="dxa"/>
        </w:trPr>
        <w:tc>
          <w:tcPr>
            <w:tcW w:w="55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 w:line="15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0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 w:line="150" w:lineRule="atLeast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Оказание помощи пораженным 1 ОМП</w:t>
            </w:r>
          </w:p>
        </w:tc>
        <w:tc>
          <w:tcPr>
            <w:tcW w:w="1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 w:line="15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чел./час.</w:t>
            </w:r>
          </w:p>
        </w:tc>
        <w:tc>
          <w:tcPr>
            <w:tcW w:w="15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 w:line="150" w:lineRule="atLeast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50</w:t>
            </w:r>
          </w:p>
        </w:tc>
      </w:tr>
      <w:tr w:rsidR="00E66D57" w:rsidRPr="00606C51" w:rsidTr="00031901">
        <w:trPr>
          <w:trHeight w:val="465"/>
          <w:tblCellSpacing w:w="0" w:type="dxa"/>
        </w:trPr>
        <w:tc>
          <w:tcPr>
            <w:tcW w:w="55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0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 xml:space="preserve">Обеспечение оказания квалифицированной медицинской помощи: </w:t>
            </w:r>
          </w:p>
        </w:tc>
        <w:tc>
          <w:tcPr>
            <w:tcW w:w="1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чел./100 чел.</w:t>
            </w:r>
          </w:p>
        </w:tc>
        <w:tc>
          <w:tcPr>
            <w:tcW w:w="15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E66D57" w:rsidRPr="00606C51" w:rsidTr="00031901">
        <w:trPr>
          <w:trHeight w:val="315"/>
          <w:tblCellSpacing w:w="0" w:type="dxa"/>
        </w:trPr>
        <w:tc>
          <w:tcPr>
            <w:tcW w:w="55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60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врачами</w:t>
            </w:r>
          </w:p>
        </w:tc>
        <w:tc>
          <w:tcPr>
            <w:tcW w:w="1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5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 xml:space="preserve">3 </w:t>
            </w:r>
          </w:p>
        </w:tc>
      </w:tr>
      <w:tr w:rsidR="00E66D57" w:rsidRPr="00606C51" w:rsidTr="00031901">
        <w:trPr>
          <w:trHeight w:val="210"/>
          <w:tblCellSpacing w:w="0" w:type="dxa"/>
        </w:trPr>
        <w:tc>
          <w:tcPr>
            <w:tcW w:w="55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60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 w:line="210" w:lineRule="atLeast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средним медперсоналом</w:t>
            </w:r>
          </w:p>
        </w:tc>
        <w:tc>
          <w:tcPr>
            <w:tcW w:w="1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5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 w:line="21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9</w:t>
            </w:r>
          </w:p>
        </w:tc>
      </w:tr>
      <w:tr w:rsidR="00E66D57" w:rsidRPr="00606C51" w:rsidTr="00031901">
        <w:trPr>
          <w:trHeight w:val="180"/>
          <w:tblCellSpacing w:w="0" w:type="dxa"/>
        </w:trPr>
        <w:tc>
          <w:tcPr>
            <w:tcW w:w="55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 w:line="18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0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 w:line="180" w:lineRule="atLeast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 xml:space="preserve">Обеспечение непораженного населения: </w:t>
            </w:r>
          </w:p>
        </w:tc>
        <w:tc>
          <w:tcPr>
            <w:tcW w:w="1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 w:line="18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чел./1000 чел .</w:t>
            </w:r>
          </w:p>
        </w:tc>
        <w:tc>
          <w:tcPr>
            <w:tcW w:w="15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 w:line="18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20</w:t>
            </w:r>
          </w:p>
        </w:tc>
      </w:tr>
      <w:tr w:rsidR="00E66D57" w:rsidRPr="00606C51" w:rsidTr="00031901">
        <w:trPr>
          <w:trHeight w:val="180"/>
          <w:tblCellSpacing w:w="0" w:type="dxa"/>
        </w:trPr>
        <w:tc>
          <w:tcPr>
            <w:tcW w:w="55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60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 w:line="180" w:lineRule="atLeast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врачами</w:t>
            </w:r>
          </w:p>
        </w:tc>
        <w:tc>
          <w:tcPr>
            <w:tcW w:w="1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5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E66D57" w:rsidRPr="00606C51" w:rsidTr="00031901">
        <w:trPr>
          <w:trHeight w:val="330"/>
          <w:tblCellSpacing w:w="0" w:type="dxa"/>
        </w:trPr>
        <w:tc>
          <w:tcPr>
            <w:tcW w:w="55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60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средним медперсоналом</w:t>
            </w:r>
          </w:p>
        </w:tc>
        <w:tc>
          <w:tcPr>
            <w:tcW w:w="1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5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45</w:t>
            </w:r>
          </w:p>
        </w:tc>
      </w:tr>
      <w:tr w:rsidR="00E66D57" w:rsidRPr="00606C51" w:rsidTr="00031901">
        <w:trPr>
          <w:trHeight w:val="180"/>
          <w:tblCellSpacing w:w="0" w:type="dxa"/>
        </w:trPr>
        <w:tc>
          <w:tcPr>
            <w:tcW w:w="55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 w:line="18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0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 w:line="180" w:lineRule="atLeast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Обеспечение санитарно-эпидемиологичес</w:t>
            </w:r>
            <w:r w:rsidRPr="00606C51">
              <w:rPr>
                <w:rFonts w:ascii="Times New Roman" w:hAnsi="Times New Roman" w:cs="Times New Roman"/>
              </w:rPr>
              <w:softHyphen/>
              <w:t xml:space="preserve"> кого обслуживания: </w:t>
            </w:r>
          </w:p>
        </w:tc>
        <w:tc>
          <w:tcPr>
            <w:tcW w:w="1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 w:line="180" w:lineRule="atLeast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 xml:space="preserve">чел./1000 чел. </w:t>
            </w:r>
          </w:p>
        </w:tc>
        <w:tc>
          <w:tcPr>
            <w:tcW w:w="15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E66D57" w:rsidRPr="00606C51" w:rsidTr="00031901">
        <w:trPr>
          <w:trHeight w:val="180"/>
          <w:tblCellSpacing w:w="0" w:type="dxa"/>
        </w:trPr>
        <w:tc>
          <w:tcPr>
            <w:tcW w:w="55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60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 w:line="180" w:lineRule="atLeast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врачами</w:t>
            </w:r>
          </w:p>
        </w:tc>
        <w:tc>
          <w:tcPr>
            <w:tcW w:w="1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5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 w:line="18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3</w:t>
            </w:r>
          </w:p>
        </w:tc>
      </w:tr>
      <w:tr w:rsidR="00E66D57" w:rsidRPr="00606C51" w:rsidTr="00031901">
        <w:trPr>
          <w:trHeight w:val="180"/>
          <w:tblCellSpacing w:w="0" w:type="dxa"/>
        </w:trPr>
        <w:tc>
          <w:tcPr>
            <w:tcW w:w="55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60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 w:line="180" w:lineRule="atLeast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средним медперсоналом</w:t>
            </w:r>
          </w:p>
        </w:tc>
        <w:tc>
          <w:tcPr>
            <w:tcW w:w="1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5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 w:line="18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37</w:t>
            </w:r>
          </w:p>
        </w:tc>
      </w:tr>
      <w:tr w:rsidR="00E66D57" w:rsidRPr="00606C51" w:rsidTr="00031901">
        <w:trPr>
          <w:trHeight w:val="285"/>
          <w:tblCellSpacing w:w="0" w:type="dxa"/>
        </w:trPr>
        <w:tc>
          <w:tcPr>
            <w:tcW w:w="55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0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 xml:space="preserve">Пропускная способность амбулаторно-поликлинических </w:t>
            </w:r>
            <w:r w:rsidRPr="00606C51">
              <w:rPr>
                <w:rFonts w:ascii="Times New Roman" w:hAnsi="Times New Roman" w:cs="Times New Roman"/>
              </w:rPr>
              <w:lastRenderedPageBreak/>
              <w:t xml:space="preserve">учреждений для: </w:t>
            </w:r>
          </w:p>
        </w:tc>
        <w:tc>
          <w:tcPr>
            <w:tcW w:w="1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lastRenderedPageBreak/>
              <w:t xml:space="preserve">посещений на 1 </w:t>
            </w:r>
            <w:r w:rsidRPr="00606C51">
              <w:rPr>
                <w:rFonts w:ascii="Times New Roman" w:hAnsi="Times New Roman" w:cs="Times New Roman"/>
              </w:rPr>
              <w:lastRenderedPageBreak/>
              <w:t xml:space="preserve">чел. в год </w:t>
            </w:r>
          </w:p>
        </w:tc>
        <w:tc>
          <w:tcPr>
            <w:tcW w:w="15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E66D57" w:rsidRPr="00606C51" w:rsidTr="00031901">
        <w:trPr>
          <w:trHeight w:val="270"/>
          <w:tblCellSpacing w:w="0" w:type="dxa"/>
        </w:trPr>
        <w:tc>
          <w:tcPr>
            <w:tcW w:w="55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60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сельской местности</w:t>
            </w:r>
          </w:p>
        </w:tc>
        <w:tc>
          <w:tcPr>
            <w:tcW w:w="1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5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8,2</w:t>
            </w:r>
          </w:p>
        </w:tc>
      </w:tr>
      <w:tr w:rsidR="00E66D57" w:rsidRPr="00606C51" w:rsidTr="00031901">
        <w:trPr>
          <w:trHeight w:val="135"/>
          <w:tblCellSpacing w:w="0" w:type="dxa"/>
        </w:trPr>
        <w:tc>
          <w:tcPr>
            <w:tcW w:w="55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 w:line="135" w:lineRule="atLeast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0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 w:line="135" w:lineRule="atLeast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Площадь в больничных учреждениях на одного больного</w:t>
            </w:r>
          </w:p>
        </w:tc>
        <w:tc>
          <w:tcPr>
            <w:tcW w:w="1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 w:line="135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кв. м/1 боль ного</w:t>
            </w:r>
          </w:p>
        </w:tc>
        <w:tc>
          <w:tcPr>
            <w:tcW w:w="15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E66D57" w:rsidRPr="00606C51" w:rsidRDefault="00E66D57" w:rsidP="00031901">
            <w:pPr>
              <w:suppressAutoHyphens/>
              <w:overflowPunct w:val="0"/>
              <w:autoSpaceDE w:val="0"/>
              <w:spacing w:before="100" w:beforeAutospacing="1" w:after="119" w:line="135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06C51">
              <w:rPr>
                <w:rFonts w:ascii="Times New Roman" w:hAnsi="Times New Roman" w:cs="Times New Roman"/>
              </w:rPr>
              <w:t>4</w:t>
            </w:r>
          </w:p>
        </w:tc>
      </w:tr>
    </w:tbl>
    <w:p w:rsidR="00E66D57" w:rsidRPr="00606C51" w:rsidRDefault="00E66D57" w:rsidP="00E66D57">
      <w:pPr>
        <w:rPr>
          <w:rFonts w:ascii="Times New Roman" w:hAnsi="Times New Roman" w:cs="Times New Roman"/>
          <w:sz w:val="28"/>
          <w:szCs w:val="28"/>
        </w:rPr>
      </w:pPr>
    </w:p>
    <w:p w:rsidR="00E66D57" w:rsidRPr="00606C51" w:rsidRDefault="00E66D57" w:rsidP="00E66D57">
      <w:pPr>
        <w:spacing w:before="100" w:before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6D57" w:rsidRPr="00606C51" w:rsidRDefault="00E66D57" w:rsidP="00E66D57">
      <w:pPr>
        <w:spacing w:before="100" w:before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6D57" w:rsidRPr="00606C51" w:rsidRDefault="00E66D57" w:rsidP="00E66D57">
      <w:pPr>
        <w:spacing w:before="100" w:before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6D57" w:rsidRPr="00606C51" w:rsidRDefault="00E66D57" w:rsidP="00E66D57">
      <w:pPr>
        <w:spacing w:before="100" w:before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6D57" w:rsidRPr="00606C51" w:rsidRDefault="00E66D57" w:rsidP="00E66D57">
      <w:pPr>
        <w:spacing w:before="100" w:before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6D57" w:rsidRPr="00606C51" w:rsidRDefault="00E66D57" w:rsidP="00E66D57">
      <w:pPr>
        <w:spacing w:before="100" w:before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6D57" w:rsidRPr="00606C51" w:rsidRDefault="00E66D57" w:rsidP="00E66D57">
      <w:pPr>
        <w:spacing w:before="100" w:before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6D57" w:rsidRPr="00606C51" w:rsidRDefault="00E66D57" w:rsidP="00E66D57">
      <w:pPr>
        <w:spacing w:before="100" w:before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66D57" w:rsidRPr="00606C51" w:rsidSect="00031901">
      <w:footnotePr>
        <w:pos w:val="beneathText"/>
      </w:footnotePr>
      <w:pgSz w:w="11905" w:h="16837"/>
      <w:pgMar w:top="567" w:right="851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04E4" w:rsidRDefault="006904E4" w:rsidP="00031901">
      <w:pPr>
        <w:spacing w:after="0" w:line="240" w:lineRule="auto"/>
      </w:pPr>
      <w:r>
        <w:separator/>
      </w:r>
    </w:p>
  </w:endnote>
  <w:endnote w:type="continuationSeparator" w:id="1">
    <w:p w:rsidR="006904E4" w:rsidRDefault="006904E4" w:rsidP="00031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anklin Gothic Demi">
    <w:altName w:val="Trebuchet MS"/>
    <w:charset w:val="CC"/>
    <w:family w:val="swiss"/>
    <w:pitch w:val="variable"/>
    <w:sig w:usb0="00000001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04E4" w:rsidRDefault="006904E4" w:rsidP="00031901">
      <w:pPr>
        <w:spacing w:after="0" w:line="240" w:lineRule="auto"/>
      </w:pPr>
      <w:r>
        <w:separator/>
      </w:r>
    </w:p>
  </w:footnote>
  <w:footnote w:type="continuationSeparator" w:id="1">
    <w:p w:rsidR="006904E4" w:rsidRDefault="006904E4" w:rsidP="000319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8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2"/>
    <w:lvl w:ilvl="0">
      <w:start w:val="1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3">
    <w:nsid w:val="00000005"/>
    <w:multiLevelType w:val="multilevel"/>
    <w:tmpl w:val="00000004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4">
    <w:nsid w:val="00000007"/>
    <w:multiLevelType w:val="multilevel"/>
    <w:tmpl w:val="00000006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5">
    <w:nsid w:val="00000009"/>
    <w:multiLevelType w:val="multilevel"/>
    <w:tmpl w:val="00000008"/>
    <w:lvl w:ilvl="0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6">
    <w:nsid w:val="0000000B"/>
    <w:multiLevelType w:val="multilevel"/>
    <w:tmpl w:val="0000000A"/>
    <w:lvl w:ilvl="0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7">
    <w:nsid w:val="010128AA"/>
    <w:multiLevelType w:val="hybridMultilevel"/>
    <w:tmpl w:val="1EEA61DC"/>
    <w:lvl w:ilvl="0" w:tplc="C5D89E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0B445350"/>
    <w:multiLevelType w:val="multilevel"/>
    <w:tmpl w:val="D2EE980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815"/>
        </w:tabs>
        <w:ind w:left="815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910"/>
        </w:tabs>
        <w:ind w:left="91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365"/>
        </w:tabs>
        <w:ind w:left="136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460"/>
        </w:tabs>
        <w:ind w:left="14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915"/>
        </w:tabs>
        <w:ind w:left="191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2370"/>
        </w:tabs>
        <w:ind w:left="237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2465"/>
        </w:tabs>
        <w:ind w:left="246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920"/>
        </w:tabs>
        <w:ind w:left="2920" w:hanging="2160"/>
      </w:pPr>
      <w:rPr>
        <w:rFonts w:hint="default"/>
        <w:color w:val="000000"/>
      </w:rPr>
    </w:lvl>
  </w:abstractNum>
  <w:abstractNum w:abstractNumId="9">
    <w:nsid w:val="2D7F18C2"/>
    <w:multiLevelType w:val="hybridMultilevel"/>
    <w:tmpl w:val="48067994"/>
    <w:lvl w:ilvl="0" w:tplc="56184EA4">
      <w:start w:val="5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10">
    <w:nsid w:val="34433E1A"/>
    <w:multiLevelType w:val="multilevel"/>
    <w:tmpl w:val="6BA29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451F6C"/>
    <w:multiLevelType w:val="hybridMultilevel"/>
    <w:tmpl w:val="6F3495CE"/>
    <w:lvl w:ilvl="0" w:tplc="64FECC9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1ED41BB"/>
    <w:multiLevelType w:val="multilevel"/>
    <w:tmpl w:val="27789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FD5E98"/>
    <w:multiLevelType w:val="hybridMultilevel"/>
    <w:tmpl w:val="F0F0C664"/>
    <w:lvl w:ilvl="0" w:tplc="1F265B74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58B00F11"/>
    <w:multiLevelType w:val="multilevel"/>
    <w:tmpl w:val="4A0ABB9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000000"/>
        <w:sz w:val="24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  <w:sz w:val="24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4"/>
      </w:rPr>
    </w:lvl>
  </w:abstractNum>
  <w:abstractNum w:abstractNumId="15">
    <w:nsid w:val="660E030D"/>
    <w:multiLevelType w:val="multilevel"/>
    <w:tmpl w:val="86DE9D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7ED49EA"/>
    <w:multiLevelType w:val="multilevel"/>
    <w:tmpl w:val="93825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D1F1541"/>
    <w:multiLevelType w:val="multilevel"/>
    <w:tmpl w:val="3B5A45D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815"/>
        </w:tabs>
        <w:ind w:left="815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910"/>
        </w:tabs>
        <w:ind w:left="91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365"/>
        </w:tabs>
        <w:ind w:left="136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460"/>
        </w:tabs>
        <w:ind w:left="14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915"/>
        </w:tabs>
        <w:ind w:left="191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2370"/>
        </w:tabs>
        <w:ind w:left="237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2465"/>
        </w:tabs>
        <w:ind w:left="246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920"/>
        </w:tabs>
        <w:ind w:left="2920" w:hanging="2160"/>
      </w:pPr>
      <w:rPr>
        <w:rFonts w:hint="default"/>
        <w:color w:val="000000"/>
      </w:r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11"/>
  </w:num>
  <w:num w:numId="11">
    <w:abstractNumId w:val="9"/>
  </w:num>
  <w:num w:numId="12">
    <w:abstractNumId w:val="8"/>
  </w:num>
  <w:num w:numId="13">
    <w:abstractNumId w:val="17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  <w:lvlOverride w:ilvl="7">
      <w:startOverride w:val="3"/>
    </w:lvlOverride>
    <w:lvlOverride w:ilvl="8">
      <w:startOverride w:val="3"/>
    </w:lvlOverride>
  </w:num>
  <w:num w:numId="16">
    <w:abstractNumId w:val="12"/>
  </w:num>
  <w:num w:numId="17">
    <w:abstractNumId w:val="10"/>
  </w:num>
  <w:num w:numId="18">
    <w:abstractNumId w:val="16"/>
  </w:num>
  <w:num w:numId="19">
    <w:abstractNumId w:val="15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66D57"/>
    <w:rsid w:val="00013BA5"/>
    <w:rsid w:val="00031901"/>
    <w:rsid w:val="000643B6"/>
    <w:rsid w:val="00255B36"/>
    <w:rsid w:val="002B7C0B"/>
    <w:rsid w:val="003400BC"/>
    <w:rsid w:val="00351395"/>
    <w:rsid w:val="00472FAB"/>
    <w:rsid w:val="005F2E7F"/>
    <w:rsid w:val="00606C51"/>
    <w:rsid w:val="0061360F"/>
    <w:rsid w:val="006904E4"/>
    <w:rsid w:val="0070153C"/>
    <w:rsid w:val="00710468"/>
    <w:rsid w:val="00855A3F"/>
    <w:rsid w:val="00BB22CF"/>
    <w:rsid w:val="00BC23F4"/>
    <w:rsid w:val="00BF1759"/>
    <w:rsid w:val="00CD1984"/>
    <w:rsid w:val="00D071C5"/>
    <w:rsid w:val="00DC23DF"/>
    <w:rsid w:val="00DE453E"/>
    <w:rsid w:val="00E65E31"/>
    <w:rsid w:val="00E66D57"/>
    <w:rsid w:val="00FB4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B36"/>
  </w:style>
  <w:style w:type="paragraph" w:styleId="2">
    <w:name w:val="heading 2"/>
    <w:basedOn w:val="a"/>
    <w:next w:val="a"/>
    <w:link w:val="20"/>
    <w:qFormat/>
    <w:rsid w:val="00E66D57"/>
    <w:pPr>
      <w:keepNext/>
      <w:tabs>
        <w:tab w:val="num" w:pos="0"/>
      </w:tabs>
      <w:suppressAutoHyphens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E66D57"/>
    <w:pPr>
      <w:keepNext/>
      <w:suppressAutoHyphens/>
      <w:overflowPunct w:val="0"/>
      <w:autoSpaceDE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E66D57"/>
    <w:pPr>
      <w:suppressAutoHyphens/>
      <w:overflowPunct w:val="0"/>
      <w:autoSpaceDE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66D57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E66D57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E66D57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customStyle="1" w:styleId="111">
    <w:name w:val="Знак Знак Знак Знак Знак Знак Знак Знак Знак Знак1 Знак Знак Знак Знак Знак1 Знак Знак Знак Знак1"/>
    <w:basedOn w:val="a"/>
    <w:uiPriority w:val="99"/>
    <w:rsid w:val="00E66D5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Absatz-Standardschriftart">
    <w:name w:val="Absatz-Standardschriftart"/>
    <w:rsid w:val="00E66D57"/>
  </w:style>
  <w:style w:type="character" w:customStyle="1" w:styleId="WW-Absatz-Standardschriftart">
    <w:name w:val="WW-Absatz-Standardschriftart"/>
    <w:rsid w:val="00E66D57"/>
  </w:style>
  <w:style w:type="character" w:customStyle="1" w:styleId="WW-Absatz-Standardschriftart1">
    <w:name w:val="WW-Absatz-Standardschriftart1"/>
    <w:rsid w:val="00E66D57"/>
  </w:style>
  <w:style w:type="character" w:customStyle="1" w:styleId="WW-Absatz-Standardschriftart11">
    <w:name w:val="WW-Absatz-Standardschriftart11"/>
    <w:rsid w:val="00E66D57"/>
  </w:style>
  <w:style w:type="character" w:customStyle="1" w:styleId="WW-Absatz-Standardschriftart111">
    <w:name w:val="WW-Absatz-Standardschriftart111"/>
    <w:rsid w:val="00E66D57"/>
  </w:style>
  <w:style w:type="character" w:customStyle="1" w:styleId="WW-Absatz-Standardschriftart1111">
    <w:name w:val="WW-Absatz-Standardschriftart1111"/>
    <w:rsid w:val="00E66D57"/>
  </w:style>
  <w:style w:type="character" w:customStyle="1" w:styleId="WW-Absatz-Standardschriftart11111">
    <w:name w:val="WW-Absatz-Standardschriftart11111"/>
    <w:rsid w:val="00E66D57"/>
  </w:style>
  <w:style w:type="character" w:customStyle="1" w:styleId="WW-Absatz-Standardschriftart111111">
    <w:name w:val="WW-Absatz-Standardschriftart111111"/>
    <w:rsid w:val="00E66D57"/>
  </w:style>
  <w:style w:type="character" w:customStyle="1" w:styleId="WW-Absatz-Standardschriftart1111111">
    <w:name w:val="WW-Absatz-Standardschriftart1111111"/>
    <w:rsid w:val="00E66D57"/>
  </w:style>
  <w:style w:type="character" w:customStyle="1" w:styleId="WW-Absatz-Standardschriftart11111111">
    <w:name w:val="WW-Absatz-Standardschriftart11111111"/>
    <w:rsid w:val="00E66D57"/>
  </w:style>
  <w:style w:type="character" w:customStyle="1" w:styleId="WW-Absatz-Standardschriftart111111111">
    <w:name w:val="WW-Absatz-Standardschriftart111111111"/>
    <w:rsid w:val="00E66D57"/>
  </w:style>
  <w:style w:type="character" w:customStyle="1" w:styleId="WW-Absatz-Standardschriftart1111111111">
    <w:name w:val="WW-Absatz-Standardschriftart1111111111"/>
    <w:rsid w:val="00E66D57"/>
  </w:style>
  <w:style w:type="character" w:customStyle="1" w:styleId="WW-Absatz-Standardschriftart11111111111">
    <w:name w:val="WW-Absatz-Standardschriftart11111111111"/>
    <w:rsid w:val="00E66D57"/>
  </w:style>
  <w:style w:type="character" w:customStyle="1" w:styleId="WW-Absatz-Standardschriftart111111111111">
    <w:name w:val="WW-Absatz-Standardschriftart111111111111"/>
    <w:rsid w:val="00E66D57"/>
  </w:style>
  <w:style w:type="character" w:customStyle="1" w:styleId="WW-Absatz-Standardschriftart1111111111111">
    <w:name w:val="WW-Absatz-Standardschriftart1111111111111"/>
    <w:rsid w:val="00E66D57"/>
  </w:style>
  <w:style w:type="character" w:customStyle="1" w:styleId="1">
    <w:name w:val="Основной шрифт абзаца1"/>
    <w:rsid w:val="00E66D57"/>
  </w:style>
  <w:style w:type="character" w:customStyle="1" w:styleId="a3">
    <w:name w:val="Символ нумерации"/>
    <w:rsid w:val="00E66D57"/>
  </w:style>
  <w:style w:type="paragraph" w:customStyle="1" w:styleId="a4">
    <w:name w:val="Заголовок"/>
    <w:basedOn w:val="a"/>
    <w:next w:val="a5"/>
    <w:rsid w:val="00E66D57"/>
    <w:pPr>
      <w:keepNext/>
      <w:suppressAutoHyphens/>
      <w:overflowPunct w:val="0"/>
      <w:autoSpaceDE w:val="0"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5">
    <w:name w:val="Body Text"/>
    <w:basedOn w:val="a"/>
    <w:link w:val="a6"/>
    <w:uiPriority w:val="99"/>
    <w:rsid w:val="00E66D5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E66D5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"/>
    <w:basedOn w:val="a5"/>
    <w:rsid w:val="00E66D57"/>
    <w:rPr>
      <w:rFonts w:ascii="Arial" w:hAnsi="Arial" w:cs="Tahoma"/>
    </w:rPr>
  </w:style>
  <w:style w:type="paragraph" w:customStyle="1" w:styleId="10">
    <w:name w:val="Название1"/>
    <w:basedOn w:val="a"/>
    <w:rsid w:val="00E66D57"/>
    <w:pPr>
      <w:suppressLineNumbers/>
      <w:suppressAutoHyphens/>
      <w:overflowPunct w:val="0"/>
      <w:autoSpaceDE w:val="0"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1">
    <w:name w:val="Указатель1"/>
    <w:basedOn w:val="a"/>
    <w:rsid w:val="00E66D57"/>
    <w:pPr>
      <w:suppressLineNumbers/>
      <w:suppressAutoHyphens/>
      <w:overflowPunct w:val="0"/>
      <w:autoSpaceDE w:val="0"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E66D57"/>
    <w:pPr>
      <w:suppressAutoHyphens/>
      <w:spacing w:after="0" w:line="280" w:lineRule="atLeast"/>
      <w:ind w:right="91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20"/>
      <w:lang w:eastAsia="ar-SA"/>
    </w:rPr>
  </w:style>
  <w:style w:type="paragraph" w:styleId="a8">
    <w:name w:val="Body Text Indent"/>
    <w:basedOn w:val="a"/>
    <w:link w:val="a9"/>
    <w:uiPriority w:val="99"/>
    <w:rsid w:val="00E66D57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9">
    <w:name w:val="Основной текст с отступом Знак"/>
    <w:basedOn w:val="a0"/>
    <w:link w:val="a8"/>
    <w:uiPriority w:val="99"/>
    <w:rsid w:val="00E66D5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a">
    <w:name w:val="Содержимое таблицы"/>
    <w:basedOn w:val="a"/>
    <w:rsid w:val="00E66D57"/>
    <w:pPr>
      <w:suppressLineNumbers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b">
    <w:name w:val="Заголовок таблицы"/>
    <w:basedOn w:val="aa"/>
    <w:rsid w:val="00E66D57"/>
    <w:pPr>
      <w:jc w:val="center"/>
    </w:pPr>
    <w:rPr>
      <w:b/>
      <w:bCs/>
    </w:rPr>
  </w:style>
  <w:style w:type="paragraph" w:styleId="ac">
    <w:name w:val="Balloon Text"/>
    <w:basedOn w:val="a"/>
    <w:link w:val="ad"/>
    <w:uiPriority w:val="99"/>
    <w:semiHidden/>
    <w:rsid w:val="00E66D57"/>
    <w:pPr>
      <w:suppressAutoHyphens/>
      <w:overflowPunct w:val="0"/>
      <w:autoSpaceDE w:val="0"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d">
    <w:name w:val="Текст выноски Знак"/>
    <w:basedOn w:val="a0"/>
    <w:link w:val="ac"/>
    <w:uiPriority w:val="99"/>
    <w:semiHidden/>
    <w:rsid w:val="00E66D5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e">
    <w:name w:val="Колонтитул_"/>
    <w:basedOn w:val="a0"/>
    <w:link w:val="af"/>
    <w:uiPriority w:val="99"/>
    <w:locked/>
    <w:rsid w:val="00E66D57"/>
    <w:rPr>
      <w:b/>
      <w:bCs/>
      <w:spacing w:val="19"/>
      <w:shd w:val="clear" w:color="auto" w:fill="FFFFFF"/>
    </w:rPr>
  </w:style>
  <w:style w:type="paragraph" w:customStyle="1" w:styleId="af">
    <w:name w:val="Колонтитул"/>
    <w:basedOn w:val="a"/>
    <w:link w:val="ae"/>
    <w:uiPriority w:val="99"/>
    <w:rsid w:val="00E66D57"/>
    <w:pPr>
      <w:widowControl w:val="0"/>
      <w:shd w:val="clear" w:color="auto" w:fill="FFFFFF"/>
      <w:spacing w:after="0" w:line="240" w:lineRule="atLeast"/>
    </w:pPr>
    <w:rPr>
      <w:b/>
      <w:bCs/>
      <w:spacing w:val="19"/>
    </w:rPr>
  </w:style>
  <w:style w:type="character" w:customStyle="1" w:styleId="12">
    <w:name w:val="Заголовок №1_"/>
    <w:basedOn w:val="a0"/>
    <w:link w:val="13"/>
    <w:uiPriority w:val="99"/>
    <w:locked/>
    <w:rsid w:val="00E66D57"/>
    <w:rPr>
      <w:rFonts w:ascii="Franklin Gothic Demi" w:hAnsi="Franklin Gothic Demi"/>
      <w:spacing w:val="87"/>
      <w:sz w:val="38"/>
      <w:szCs w:val="38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E66D57"/>
    <w:pPr>
      <w:widowControl w:val="0"/>
      <w:shd w:val="clear" w:color="auto" w:fill="FFFFFF"/>
      <w:spacing w:after="480" w:line="240" w:lineRule="atLeast"/>
      <w:jc w:val="center"/>
      <w:outlineLvl w:val="0"/>
    </w:pPr>
    <w:rPr>
      <w:rFonts w:ascii="Franklin Gothic Demi" w:hAnsi="Franklin Gothic Demi"/>
      <w:spacing w:val="87"/>
      <w:sz w:val="38"/>
      <w:szCs w:val="38"/>
    </w:rPr>
  </w:style>
  <w:style w:type="character" w:customStyle="1" w:styleId="22">
    <w:name w:val="Основной текст (2)_"/>
    <w:basedOn w:val="a0"/>
    <w:link w:val="23"/>
    <w:uiPriority w:val="99"/>
    <w:locked/>
    <w:rsid w:val="00E66D57"/>
    <w:rPr>
      <w:rFonts w:ascii="Franklin Gothic Demi" w:hAnsi="Franklin Gothic Demi"/>
      <w:spacing w:val="2"/>
      <w:sz w:val="19"/>
      <w:szCs w:val="19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E66D57"/>
    <w:pPr>
      <w:widowControl w:val="0"/>
      <w:shd w:val="clear" w:color="auto" w:fill="FFFFFF"/>
      <w:spacing w:before="60" w:after="360" w:line="240" w:lineRule="atLeast"/>
      <w:jc w:val="center"/>
    </w:pPr>
    <w:rPr>
      <w:rFonts w:ascii="Franklin Gothic Demi" w:hAnsi="Franklin Gothic Demi"/>
      <w:spacing w:val="2"/>
      <w:sz w:val="19"/>
      <w:szCs w:val="19"/>
    </w:rPr>
  </w:style>
  <w:style w:type="character" w:customStyle="1" w:styleId="24">
    <w:name w:val="Заголовок №2_"/>
    <w:basedOn w:val="a0"/>
    <w:link w:val="25"/>
    <w:uiPriority w:val="99"/>
    <w:locked/>
    <w:rsid w:val="00E66D57"/>
    <w:rPr>
      <w:spacing w:val="-68"/>
      <w:sz w:val="34"/>
      <w:szCs w:val="34"/>
      <w:shd w:val="clear" w:color="auto" w:fill="FFFFFF"/>
    </w:rPr>
  </w:style>
  <w:style w:type="paragraph" w:customStyle="1" w:styleId="25">
    <w:name w:val="Заголовок №2"/>
    <w:basedOn w:val="a"/>
    <w:link w:val="24"/>
    <w:uiPriority w:val="99"/>
    <w:rsid w:val="00E66D57"/>
    <w:pPr>
      <w:widowControl w:val="0"/>
      <w:shd w:val="clear" w:color="auto" w:fill="FFFFFF"/>
      <w:spacing w:before="360" w:after="0" w:line="226" w:lineRule="exact"/>
      <w:jc w:val="both"/>
      <w:outlineLvl w:val="1"/>
    </w:pPr>
    <w:rPr>
      <w:spacing w:val="-68"/>
      <w:sz w:val="34"/>
      <w:szCs w:val="34"/>
    </w:rPr>
  </w:style>
  <w:style w:type="character" w:customStyle="1" w:styleId="26">
    <w:name w:val="Колонтитул (2)_"/>
    <w:basedOn w:val="a0"/>
    <w:link w:val="27"/>
    <w:uiPriority w:val="99"/>
    <w:locked/>
    <w:rsid w:val="00E66D57"/>
    <w:rPr>
      <w:rFonts w:ascii="Trebuchet MS" w:hAnsi="Trebuchet MS"/>
      <w:noProof/>
      <w:sz w:val="16"/>
      <w:szCs w:val="16"/>
      <w:shd w:val="clear" w:color="auto" w:fill="FFFFFF"/>
    </w:rPr>
  </w:style>
  <w:style w:type="paragraph" w:customStyle="1" w:styleId="27">
    <w:name w:val="Колонтитул (2)"/>
    <w:basedOn w:val="a"/>
    <w:link w:val="26"/>
    <w:uiPriority w:val="99"/>
    <w:rsid w:val="00E66D57"/>
    <w:pPr>
      <w:widowControl w:val="0"/>
      <w:shd w:val="clear" w:color="auto" w:fill="FFFFFF"/>
      <w:spacing w:after="0" w:line="240" w:lineRule="atLeast"/>
    </w:pPr>
    <w:rPr>
      <w:rFonts w:ascii="Trebuchet MS" w:hAnsi="Trebuchet MS"/>
      <w:noProof/>
      <w:sz w:val="16"/>
      <w:szCs w:val="16"/>
    </w:rPr>
  </w:style>
  <w:style w:type="character" w:customStyle="1" w:styleId="2pt">
    <w:name w:val="Основной текст + Интервал 2 pt"/>
    <w:basedOn w:val="a6"/>
    <w:uiPriority w:val="99"/>
    <w:rsid w:val="00E66D57"/>
    <w:rPr>
      <w:spacing w:val="41"/>
      <w:sz w:val="28"/>
      <w:lang w:val="ru-RU" w:eastAsia="ar-SA" w:bidi="ar-SA"/>
    </w:rPr>
  </w:style>
  <w:style w:type="paragraph" w:styleId="af0">
    <w:name w:val="Body Text First Indent"/>
    <w:basedOn w:val="a5"/>
    <w:link w:val="af1"/>
    <w:rsid w:val="00E66D57"/>
    <w:pPr>
      <w:suppressAutoHyphens w:val="0"/>
      <w:spacing w:after="120"/>
      <w:ind w:firstLine="210"/>
      <w:jc w:val="left"/>
    </w:pPr>
    <w:rPr>
      <w:sz w:val="20"/>
      <w:lang w:eastAsia="ru-RU"/>
    </w:rPr>
  </w:style>
  <w:style w:type="character" w:customStyle="1" w:styleId="af1">
    <w:name w:val="Красная строка Знак"/>
    <w:basedOn w:val="a6"/>
    <w:link w:val="af0"/>
    <w:rsid w:val="00E66D57"/>
    <w:rPr>
      <w:sz w:val="20"/>
    </w:rPr>
  </w:style>
  <w:style w:type="paragraph" w:styleId="af2">
    <w:name w:val="footer"/>
    <w:basedOn w:val="a"/>
    <w:link w:val="af3"/>
    <w:rsid w:val="00E66D5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Нижний колонтитул Знак"/>
    <w:basedOn w:val="a0"/>
    <w:link w:val="af2"/>
    <w:rsid w:val="00E66D57"/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????? ??????? ????"/>
    <w:rsid w:val="00E66D57"/>
    <w:rPr>
      <w:rFonts w:ascii="Tahoma" w:hAnsi="Tahoma" w:cs="Tahoma"/>
      <w:sz w:val="16"/>
      <w:szCs w:val="16"/>
    </w:rPr>
  </w:style>
  <w:style w:type="character" w:styleId="af5">
    <w:name w:val="Hyperlink"/>
    <w:basedOn w:val="a0"/>
    <w:uiPriority w:val="99"/>
    <w:rsid w:val="00E66D57"/>
    <w:rPr>
      <w:color w:val="000080"/>
      <w:u w:val="single"/>
    </w:rPr>
  </w:style>
  <w:style w:type="character" w:customStyle="1" w:styleId="14">
    <w:name w:val="Основной текст Знак1"/>
    <w:basedOn w:val="a0"/>
    <w:uiPriority w:val="99"/>
    <w:locked/>
    <w:rsid w:val="00E66D57"/>
    <w:rPr>
      <w:rFonts w:ascii="Times New Roman" w:hAnsi="Times New Roman" w:cs="Times New Roman"/>
      <w:spacing w:val="1"/>
      <w:sz w:val="25"/>
      <w:szCs w:val="25"/>
      <w:shd w:val="clear" w:color="auto" w:fill="FFFFFF"/>
    </w:rPr>
  </w:style>
  <w:style w:type="paragraph" w:styleId="af6">
    <w:name w:val="Normal (Web)"/>
    <w:basedOn w:val="a"/>
    <w:uiPriority w:val="99"/>
    <w:rsid w:val="00E66D57"/>
    <w:pPr>
      <w:spacing w:before="100" w:beforeAutospacing="1" w:after="119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styleId="af7">
    <w:name w:val="FollowedHyperlink"/>
    <w:basedOn w:val="a0"/>
    <w:uiPriority w:val="99"/>
    <w:rsid w:val="00E66D57"/>
    <w:rPr>
      <w:color w:val="800000"/>
      <w:u w:val="single"/>
    </w:rPr>
  </w:style>
  <w:style w:type="paragraph" w:styleId="af8">
    <w:name w:val="header"/>
    <w:basedOn w:val="a"/>
    <w:link w:val="af9"/>
    <w:uiPriority w:val="99"/>
    <w:semiHidden/>
    <w:unhideWhenUsed/>
    <w:rsid w:val="000319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semiHidden/>
    <w:rsid w:val="00031901"/>
  </w:style>
  <w:style w:type="paragraph" w:styleId="afa">
    <w:name w:val="No Spacing"/>
    <w:uiPriority w:val="1"/>
    <w:qFormat/>
    <w:rsid w:val="000643B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4460</Words>
  <Characters>25425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29826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 2015</dc:creator>
  <cp:keywords/>
  <dc:description/>
  <cp:lastModifiedBy>светлана</cp:lastModifiedBy>
  <cp:revision>4</cp:revision>
  <cp:lastPrinted>2017-04-04T06:05:00Z</cp:lastPrinted>
  <dcterms:created xsi:type="dcterms:W3CDTF">2017-04-03T10:24:00Z</dcterms:created>
  <dcterms:modified xsi:type="dcterms:W3CDTF">2017-04-04T06:11:00Z</dcterms:modified>
</cp:coreProperties>
</file>